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87D3" w14:textId="77777777" w:rsidR="00B62F6D" w:rsidRPr="00A40547" w:rsidRDefault="00B62F6D" w:rsidP="007F72D8">
      <w:pPr>
        <w:pStyle w:val="Heading1"/>
        <w:rPr>
          <w:rStyle w:val="1"/>
          <w:color w:val="auto"/>
          <w:u w:val="none"/>
        </w:rPr>
      </w:pPr>
      <w:r>
        <w:t>Privacy Policy</w:t>
      </w:r>
    </w:p>
    <w:p w14:paraId="45136C90" w14:textId="689F636A" w:rsidR="001A2A38" w:rsidRDefault="0060147C">
      <w:r>
        <w:t xml:space="preserve">Last updated: </w:t>
      </w:r>
      <w:r w:rsidR="0048515B">
        <w:t>January</w:t>
      </w:r>
      <w:r w:rsidR="001B0A40">
        <w:t xml:space="preserve"> </w:t>
      </w:r>
      <w:r w:rsidR="0048515B">
        <w:t>1</w:t>
      </w:r>
      <w:r w:rsidR="006E24A1">
        <w:t xml:space="preserve">, </w:t>
      </w:r>
      <w:r w:rsidR="00A57A30">
        <w:t>202</w:t>
      </w:r>
      <w:r w:rsidR="000F757E">
        <w:t>4</w:t>
      </w:r>
    </w:p>
    <w:p w14:paraId="1538B206" w14:textId="7D01A0D5" w:rsidR="001A2A38" w:rsidRDefault="0060147C">
      <w:r>
        <w:t>This Privacy Policy describes Our policies and procedures on the collection, use and disclosure of Your information when You use the</w:t>
      </w:r>
      <w:r w:rsidR="001A0E98">
        <w:t xml:space="preserve"> Website or</w:t>
      </w:r>
      <w:r>
        <w:t xml:space="preserve"> Service and tells You about Your privacy rights and how the law protects You.</w:t>
      </w:r>
    </w:p>
    <w:p w14:paraId="3B123E43" w14:textId="60AC501D" w:rsidR="001A2A38" w:rsidRDefault="0060147C">
      <w:r>
        <w:t xml:space="preserve">We use Your Personal </w:t>
      </w:r>
      <w:r w:rsidR="000911D3">
        <w:t xml:space="preserve">Data </w:t>
      </w:r>
      <w:r>
        <w:t xml:space="preserve">to provide and improve the </w:t>
      </w:r>
      <w:r w:rsidR="001A0E98">
        <w:t xml:space="preserve">Website and </w:t>
      </w:r>
      <w:r>
        <w:t xml:space="preserve">Service. By using the </w:t>
      </w:r>
      <w:r w:rsidR="001A0E98">
        <w:t xml:space="preserve">Website or </w:t>
      </w:r>
      <w:r>
        <w:t>Service, You agree to the collection and use of information in accordance with this Privacy Policy.</w:t>
      </w:r>
    </w:p>
    <w:p w14:paraId="45EB5F04" w14:textId="77777777" w:rsidR="001A2A38" w:rsidRDefault="0060147C">
      <w:pPr>
        <w:pStyle w:val="Title"/>
      </w:pPr>
      <w:r>
        <w:t>Interpretation and Definitions</w:t>
      </w:r>
    </w:p>
    <w:p w14:paraId="71A8EBA6" w14:textId="77777777" w:rsidR="001A2A38" w:rsidRDefault="0060147C">
      <w:pPr>
        <w:pStyle w:val="Heading2"/>
      </w:pPr>
      <w:r>
        <w:t>Interpretation</w:t>
      </w:r>
    </w:p>
    <w:p w14:paraId="78653F47" w14:textId="77777777" w:rsidR="001A2A38" w:rsidRDefault="0060147C">
      <w:r>
        <w:t>The words of which the initial letter is capitalized have meanings defined under the following conditions. The following definitions shall have the same meaning regardless of whether they appear in singular or in plural.</w:t>
      </w:r>
    </w:p>
    <w:p w14:paraId="5F399049" w14:textId="77777777" w:rsidR="001A2A38" w:rsidRDefault="0060147C">
      <w:pPr>
        <w:pStyle w:val="Heading2"/>
      </w:pPr>
      <w:r>
        <w:t>Definitions</w:t>
      </w:r>
    </w:p>
    <w:p w14:paraId="3E612659" w14:textId="77777777" w:rsidR="001A2A38" w:rsidRDefault="0060147C">
      <w:r>
        <w:t>For the purposes of this Privacy Policy:</w:t>
      </w:r>
    </w:p>
    <w:p w14:paraId="3008F867" w14:textId="4A1EACF1" w:rsidR="001A2A38" w:rsidRDefault="0060147C">
      <w:pPr>
        <w:pStyle w:val="ListParagraph"/>
      </w:pPr>
      <w:r>
        <w:rPr>
          <w:b/>
        </w:rPr>
        <w:t>Account</w:t>
      </w:r>
      <w:r>
        <w:t xml:space="preserve"> means a unique account created for You to access our </w:t>
      </w:r>
      <w:r w:rsidR="003D1EEC">
        <w:t xml:space="preserve">Website or </w:t>
      </w:r>
      <w:r>
        <w:t xml:space="preserve">Service or parts of our </w:t>
      </w:r>
      <w:r w:rsidR="003D1EEC">
        <w:t xml:space="preserve">Website or </w:t>
      </w:r>
      <w:r>
        <w:t>Service.</w:t>
      </w:r>
    </w:p>
    <w:p w14:paraId="632E599D" w14:textId="4FCF4989" w:rsidR="001A2A38" w:rsidRDefault="0060147C">
      <w:pPr>
        <w:pStyle w:val="ListParagraph"/>
      </w:pPr>
      <w:r w:rsidRPr="00A57A30">
        <w:rPr>
          <w:b/>
        </w:rPr>
        <w:t>Business</w:t>
      </w:r>
      <w:r w:rsidRPr="00A57A30">
        <w:t>, for the purpose of the CCPA,</w:t>
      </w:r>
      <w:r>
        <w:t xml:space="preserve"> refers to the Company as the legal entity that collects Consumers' personal information</w:t>
      </w:r>
      <w:r w:rsidR="008E32A5">
        <w:t>, or on the behalf of which such information is collected and that alone, or jointly with others,</w:t>
      </w:r>
      <w:r>
        <w:t xml:space="preserve"> determines the purposes and means of the processing of Consumers' personal information, </w:t>
      </w:r>
      <w:r w:rsidR="008E32A5">
        <w:t>and</w:t>
      </w:r>
      <w:r>
        <w:t xml:space="preserve"> does business in the State of California.</w:t>
      </w:r>
    </w:p>
    <w:p w14:paraId="24FCD54B" w14:textId="1B1C57CC" w:rsidR="00C97C98" w:rsidRDefault="00C97C98">
      <w:pPr>
        <w:pStyle w:val="ListParagraph"/>
      </w:pPr>
      <w:r w:rsidRPr="00A1550F">
        <w:rPr>
          <w:b/>
          <w:bCs/>
        </w:rPr>
        <w:t>CCPA</w:t>
      </w:r>
      <w:r>
        <w:t xml:space="preserve"> means the California Consumer Privacy Act of 2018 as amended and extended by the California Privacy Rights Act of 2020.</w:t>
      </w:r>
    </w:p>
    <w:p w14:paraId="0430BFD8" w14:textId="07B877FE" w:rsidR="001A2A38" w:rsidRDefault="0060147C">
      <w:pPr>
        <w:pStyle w:val="ListParagraph"/>
      </w:pPr>
      <w:r>
        <w:rPr>
          <w:b/>
        </w:rPr>
        <w:t>Company</w:t>
      </w:r>
      <w:r>
        <w:t xml:space="preserve"> (referred to as either "the Company", "We", "Us" or "Our" in this </w:t>
      </w:r>
      <w:r w:rsidR="008E32A5">
        <w:t>Privacy Policy</w:t>
      </w:r>
      <w:r>
        <w:t xml:space="preserve">) refers to </w:t>
      </w:r>
      <w:r w:rsidRPr="00A57A30">
        <w:t>PlayCore Wisconsin, Inc., 544 Chestnut Street, Chattanooga, TN 37402.</w:t>
      </w:r>
    </w:p>
    <w:p w14:paraId="730EBD34" w14:textId="2541F918" w:rsidR="001A2A38" w:rsidRDefault="0060147C">
      <w:pPr>
        <w:pStyle w:val="ListParagraph"/>
      </w:pPr>
      <w:r>
        <w:rPr>
          <w:b/>
        </w:rPr>
        <w:t>Consumer</w:t>
      </w:r>
      <w:r>
        <w:t xml:space="preserve">, for the purpose of the CCPA, means a natural person who is a California resident. A resident, as defined in the </w:t>
      </w:r>
      <w:r w:rsidR="008E32A5">
        <w:t xml:space="preserve">California </w:t>
      </w:r>
      <w:r>
        <w:t xml:space="preserve">law, includes (1) every individual who is in the </w:t>
      </w:r>
      <w:r w:rsidR="008E32A5">
        <w:t xml:space="preserve">State of California </w:t>
      </w:r>
      <w:r>
        <w:t xml:space="preserve">for other than a temporary or transitory purpose, and (2) every individual who is domiciled in the </w:t>
      </w:r>
      <w:r w:rsidR="008E32A5">
        <w:t xml:space="preserve">State of California but </w:t>
      </w:r>
      <w:r>
        <w:t xml:space="preserve">who is </w:t>
      </w:r>
      <w:r w:rsidR="008E32A5">
        <w:t xml:space="preserve">located </w:t>
      </w:r>
      <w:r>
        <w:t xml:space="preserve">outside the </w:t>
      </w:r>
      <w:r w:rsidR="008E32A5">
        <w:t xml:space="preserve">State of California </w:t>
      </w:r>
      <w:r>
        <w:t>for a temporary or transitory purpose.</w:t>
      </w:r>
    </w:p>
    <w:p w14:paraId="177D73F2" w14:textId="64FC3D49" w:rsidR="001A2A38" w:rsidRDefault="0060147C">
      <w:pPr>
        <w:pStyle w:val="ListParagraph"/>
      </w:pPr>
      <w:r>
        <w:rPr>
          <w:b/>
        </w:rPr>
        <w:t>Cookies</w:t>
      </w:r>
      <w:r>
        <w:t xml:space="preserve"> are small files that are placed on Your computer, mobile device or any other device by a website, containing details of Your browsing history </w:t>
      </w:r>
      <w:r w:rsidR="008E32A5">
        <w:t>or other information</w:t>
      </w:r>
      <w:r>
        <w:t xml:space="preserve"> that </w:t>
      </w:r>
      <w:r w:rsidR="008E32A5">
        <w:t xml:space="preserve">the </w:t>
      </w:r>
      <w:r>
        <w:t xml:space="preserve">website </w:t>
      </w:r>
      <w:r w:rsidR="008E32A5">
        <w:t>may retrieve at a later time</w:t>
      </w:r>
      <w:r>
        <w:t>.</w:t>
      </w:r>
    </w:p>
    <w:p w14:paraId="42D5CEB9" w14:textId="3BC8178D" w:rsidR="001A2A38" w:rsidRDefault="0060147C">
      <w:pPr>
        <w:pStyle w:val="ListParagraph"/>
      </w:pPr>
      <w:r>
        <w:rPr>
          <w:b/>
        </w:rPr>
        <w:lastRenderedPageBreak/>
        <w:t>Country</w:t>
      </w:r>
      <w:r>
        <w:t xml:space="preserve"> refers to: United States</w:t>
      </w:r>
    </w:p>
    <w:p w14:paraId="1F6877CF" w14:textId="55042E55" w:rsidR="001A2A38" w:rsidRDefault="0060147C">
      <w:pPr>
        <w:pStyle w:val="ListParagraph"/>
      </w:pPr>
      <w:r>
        <w:rPr>
          <w:b/>
        </w:rPr>
        <w:t>Data Controller</w:t>
      </w:r>
      <w:r>
        <w:t>, for the purposes of the General Data Protection Regulation</w:t>
      </w:r>
      <w:r w:rsidR="00645EFB">
        <w:t xml:space="preserve"> (GDPR</w:t>
      </w:r>
      <w:r>
        <w:t>), refers to the Company as the legal person which alone or jointly with others determines the purposes and means of the processing of Personal Data.</w:t>
      </w:r>
    </w:p>
    <w:p w14:paraId="05C9098F" w14:textId="5A681C1A" w:rsidR="001A2A38" w:rsidRDefault="0060147C">
      <w:pPr>
        <w:pStyle w:val="ListParagraph"/>
      </w:pPr>
      <w:r>
        <w:rPr>
          <w:b/>
        </w:rPr>
        <w:t>Device</w:t>
      </w:r>
      <w:r>
        <w:t xml:space="preserve"> means any device that can access the</w:t>
      </w:r>
      <w:r w:rsidR="007F36A4">
        <w:t xml:space="preserve"> Website or</w:t>
      </w:r>
      <w:r>
        <w:t xml:space="preserve"> Service such as </w:t>
      </w:r>
      <w:r w:rsidR="008E32A5">
        <w:t xml:space="preserve">but not limited to </w:t>
      </w:r>
      <w:r>
        <w:t>a computer, a cellphone or a digital tablet.</w:t>
      </w:r>
    </w:p>
    <w:p w14:paraId="0C805FC3" w14:textId="58EFDCC1" w:rsidR="001A2A38" w:rsidRDefault="0060147C">
      <w:pPr>
        <w:pStyle w:val="ListParagraph"/>
      </w:pPr>
      <w:r>
        <w:rPr>
          <w:b/>
        </w:rPr>
        <w:t>Do Not Track</w:t>
      </w:r>
      <w:r>
        <w:t xml:space="preserve"> (DNT)</w:t>
      </w:r>
      <w:r w:rsidR="008E32A5">
        <w:t>, as used</w:t>
      </w:r>
      <w:r>
        <w:t xml:space="preserve"> by U</w:t>
      </w:r>
      <w:r w:rsidR="008E32A5">
        <w:t>.</w:t>
      </w:r>
      <w:r>
        <w:t>S</w:t>
      </w:r>
      <w:r w:rsidR="008E32A5">
        <w:t>.</w:t>
      </w:r>
      <w:r>
        <w:t xml:space="preserve"> regulatory authorities, </w:t>
      </w:r>
      <w:r w:rsidR="008E32A5">
        <w:t xml:space="preserve">such as </w:t>
      </w:r>
      <w:r>
        <w:t xml:space="preserve">the U.S. Federal Trade Commission (FTC), </w:t>
      </w:r>
      <w:r w:rsidR="008E32A5">
        <w:t xml:space="preserve">refers to </w:t>
      </w:r>
      <w:r>
        <w:t xml:space="preserve">a mechanism for allowing </w:t>
      </w:r>
      <w:r w:rsidR="008E32A5">
        <w:t xml:space="preserve">Internet </w:t>
      </w:r>
      <w:r>
        <w:t xml:space="preserve">users to control </w:t>
      </w:r>
      <w:r w:rsidR="008E32A5">
        <w:t xml:space="preserve">whether </w:t>
      </w:r>
      <w:r>
        <w:t>their online activities across websites</w:t>
      </w:r>
      <w:r w:rsidR="008E32A5">
        <w:t xml:space="preserve"> may</w:t>
      </w:r>
      <w:r w:rsidR="00D305A4">
        <w:t xml:space="preserve"> </w:t>
      </w:r>
      <w:r w:rsidR="008E32A5">
        <w:t>be tracked by third parties</w:t>
      </w:r>
      <w:r>
        <w:t>.</w:t>
      </w:r>
    </w:p>
    <w:p w14:paraId="33E660C8" w14:textId="1C521629" w:rsidR="001A2A38" w:rsidRDefault="0060147C">
      <w:pPr>
        <w:pStyle w:val="ListParagraph"/>
      </w:pPr>
      <w:r>
        <w:rPr>
          <w:b/>
        </w:rPr>
        <w:t>Facebook Fan Page</w:t>
      </w:r>
      <w:r>
        <w:t xml:space="preserve"> is a public profile </w:t>
      </w:r>
      <w:r w:rsidR="008E32A5">
        <w:t>of the Company</w:t>
      </w:r>
      <w:r>
        <w:t xml:space="preserve"> created by the Company on the Facebook social network</w:t>
      </w:r>
      <w:r w:rsidR="0000146E">
        <w:t>.</w:t>
      </w:r>
    </w:p>
    <w:p w14:paraId="470381AF" w14:textId="04E610EF" w:rsidR="001A2A38" w:rsidRDefault="0060147C">
      <w:pPr>
        <w:pStyle w:val="ListParagraph"/>
      </w:pPr>
      <w:r>
        <w:rPr>
          <w:b/>
        </w:rPr>
        <w:t>Personal Data</w:t>
      </w:r>
      <w:r>
        <w:t xml:space="preserve"> is any information that </w:t>
      </w:r>
      <w:r w:rsidR="008E32A5">
        <w:t xml:space="preserve">specifically </w:t>
      </w:r>
      <w:r>
        <w:t>relates to an identified or identifiable individual.</w:t>
      </w:r>
      <w:r w:rsidR="008E32A5">
        <w:t xml:space="preserve"> </w:t>
      </w:r>
      <w:r>
        <w:t xml:space="preserve">For the purposes of </w:t>
      </w:r>
      <w:r w:rsidR="008E32A5">
        <w:t xml:space="preserve">the </w:t>
      </w:r>
      <w:r>
        <w:t>GDPR, Personal Data means any information relating to You such as Your name, identification number, location data, online identifier or one or more factors specific to Your physical, physiological, genetic, mental, economic, cultural, or social identity.</w:t>
      </w:r>
    </w:p>
    <w:p w14:paraId="6C92E8D8" w14:textId="77777777" w:rsidR="001A2A38" w:rsidRDefault="0060147C">
      <w:pPr>
        <w:pStyle w:val="ListParagraph"/>
      </w:pPr>
      <w:r>
        <w:t>For the purposes of the CCPA, Personal Data means any information that identifies, relates to, describes or is capable of being associated with, or could reasonably be linked, directly or indirectly, with You.</w:t>
      </w:r>
    </w:p>
    <w:p w14:paraId="5AFB913E" w14:textId="53B14966" w:rsidR="001A2A38" w:rsidRDefault="0060147C">
      <w:pPr>
        <w:pStyle w:val="ListParagraph"/>
      </w:pPr>
      <w:r>
        <w:rPr>
          <w:b/>
        </w:rPr>
        <w:t>Sale</w:t>
      </w:r>
      <w:r>
        <w:t>, for the purpose of the CCPA,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7FFFCB37" w14:textId="2245C1F0" w:rsidR="001A2A38" w:rsidRDefault="0060147C">
      <w:pPr>
        <w:pStyle w:val="ListParagraph"/>
      </w:pPr>
      <w:r>
        <w:rPr>
          <w:b/>
        </w:rPr>
        <w:t>Service</w:t>
      </w:r>
      <w:r>
        <w:t xml:space="preserve"> refers to all information and services accessible to You through the Website.</w:t>
      </w:r>
    </w:p>
    <w:p w14:paraId="1323F911" w14:textId="6ECFEE54" w:rsidR="001A2A38" w:rsidRDefault="0060147C">
      <w:pPr>
        <w:pStyle w:val="ListParagraph"/>
      </w:pPr>
      <w:r>
        <w:rPr>
          <w:b/>
        </w:rPr>
        <w:t>Service Provider</w:t>
      </w:r>
      <w:r>
        <w:t xml:space="preserve"> means any natural or legal person who processes data on behalf of the Company. It includes third-party companies or individuals employed by the Company to facilitate implementation of the Service, provide the Service on behalf of the Company, perform services related to the Service or assist the Company in analyzing how the Service is used. For the purpose of the GDPR, Service Providers are considered Data Processors.</w:t>
      </w:r>
    </w:p>
    <w:p w14:paraId="35C995B2" w14:textId="4A349E28" w:rsidR="00A57A30" w:rsidRPr="0093108E" w:rsidRDefault="00A57A30">
      <w:pPr>
        <w:pStyle w:val="ListParagraph"/>
        <w:rPr>
          <w:bCs/>
        </w:rPr>
      </w:pPr>
      <w:r>
        <w:rPr>
          <w:b/>
        </w:rPr>
        <w:t>Sharing</w:t>
      </w:r>
      <w:r>
        <w:rPr>
          <w:bCs/>
        </w:rPr>
        <w:t>, for the purpose of the CCPA, refers to sharing, renting, releasing, disclosing, disseminating, making available, transferring, or otherwise communicating orally, in writing, or by electronic or other means, a consumer’s personal information by the business to a third party.</w:t>
      </w:r>
    </w:p>
    <w:p w14:paraId="6616ACDB" w14:textId="4F8ED68C" w:rsidR="001A2A38" w:rsidRDefault="0060147C">
      <w:pPr>
        <w:pStyle w:val="ListParagraph"/>
      </w:pPr>
      <w:r>
        <w:rPr>
          <w:b/>
        </w:rPr>
        <w:t>Usage Data</w:t>
      </w:r>
      <w:r>
        <w:t xml:space="preserve"> refers to data relating to use of the </w:t>
      </w:r>
      <w:r w:rsidR="00942452">
        <w:t xml:space="preserve">Website or </w:t>
      </w:r>
      <w:r>
        <w:t xml:space="preserve">Service that is collected automatically, and is either data generated by the use of the </w:t>
      </w:r>
      <w:r w:rsidR="00942452">
        <w:t xml:space="preserve">Website or </w:t>
      </w:r>
      <w:r>
        <w:t xml:space="preserve">Service or from the </w:t>
      </w:r>
      <w:r w:rsidR="00942452">
        <w:t xml:space="preserve">Website or </w:t>
      </w:r>
      <w:r>
        <w:t>Service infrastructure itself (such as, for example, data indicating the duration of a web page visit).</w:t>
      </w:r>
    </w:p>
    <w:p w14:paraId="0EF249CB" w14:textId="7753B8CB" w:rsidR="001A2A38" w:rsidRDefault="0060147C">
      <w:pPr>
        <w:pStyle w:val="ListParagraph"/>
      </w:pPr>
      <w:r>
        <w:rPr>
          <w:b/>
        </w:rPr>
        <w:t>Website</w:t>
      </w:r>
      <w:r>
        <w:t xml:space="preserve"> refers to </w:t>
      </w:r>
      <w:r w:rsidR="00942452">
        <w:t>the collection of user-navigable webpages</w:t>
      </w:r>
      <w:r w:rsidR="00345D9C">
        <w:t>.</w:t>
      </w:r>
    </w:p>
    <w:p w14:paraId="7465A5C5" w14:textId="60D84137" w:rsidR="001A2A38" w:rsidRDefault="0060147C">
      <w:pPr>
        <w:pStyle w:val="ListParagraph"/>
      </w:pPr>
      <w:r>
        <w:rPr>
          <w:b/>
        </w:rPr>
        <w:t>You</w:t>
      </w:r>
      <w:r>
        <w:t xml:space="preserve"> means the individual accessing or using the</w:t>
      </w:r>
      <w:r w:rsidR="007F36A4">
        <w:t xml:space="preserve"> Website or</w:t>
      </w:r>
      <w:r>
        <w:t xml:space="preserve"> Service, or the company or other legal entity on behalf of which such individual is accessing or using the </w:t>
      </w:r>
      <w:r w:rsidR="007F36A4">
        <w:lastRenderedPageBreak/>
        <w:t xml:space="preserve">Website or </w:t>
      </w:r>
      <w:r>
        <w:t xml:space="preserve">Service, as applicable. Under the GDPR, You can also be referred to as the Data Subject or as the User using the </w:t>
      </w:r>
      <w:r w:rsidR="007F36A4">
        <w:t xml:space="preserve">Website or </w:t>
      </w:r>
      <w:r>
        <w:t>Service.</w:t>
      </w:r>
    </w:p>
    <w:p w14:paraId="7A957DA9" w14:textId="77777777" w:rsidR="001A2A38" w:rsidRDefault="0060147C">
      <w:pPr>
        <w:pStyle w:val="Title"/>
      </w:pPr>
      <w:r>
        <w:t>Collecting and Using Your Personal Data</w:t>
      </w:r>
    </w:p>
    <w:p w14:paraId="5402B733" w14:textId="77777777" w:rsidR="001A2A38" w:rsidRDefault="0060147C">
      <w:pPr>
        <w:pStyle w:val="Heading2"/>
      </w:pPr>
      <w:r>
        <w:t>Types of Data Collected</w:t>
      </w:r>
    </w:p>
    <w:p w14:paraId="073B14A5" w14:textId="77777777" w:rsidR="001A2A38" w:rsidRDefault="0060147C">
      <w:pPr>
        <w:pStyle w:val="Heading3"/>
      </w:pPr>
      <w:r>
        <w:t>Personal Data</w:t>
      </w:r>
    </w:p>
    <w:p w14:paraId="0093ADC0" w14:textId="0F41C862" w:rsidR="001A2A38" w:rsidRDefault="0060147C">
      <w:r>
        <w:t xml:space="preserve">While using Our </w:t>
      </w:r>
      <w:r w:rsidR="00380348">
        <w:t xml:space="preserve">Website </w:t>
      </w:r>
      <w:r w:rsidR="00746F0D">
        <w:t xml:space="preserve">or </w:t>
      </w:r>
      <w:r>
        <w:t xml:space="preserve">Service, We may ask You to provide Us with certain personally identifiable information that can be used to contact or identify You. Personally identifiable information </w:t>
      </w:r>
      <w:r w:rsidR="0000348D">
        <w:t xml:space="preserve">that We may request from You </w:t>
      </w:r>
      <w:r>
        <w:t>may include, but is not limited to:</w:t>
      </w:r>
    </w:p>
    <w:p w14:paraId="3C7D4DE1" w14:textId="1307AF0D" w:rsidR="001A2A38" w:rsidRDefault="0060147C">
      <w:pPr>
        <w:pStyle w:val="ListParagraph"/>
      </w:pPr>
      <w:r>
        <w:t>Email address</w:t>
      </w:r>
      <w:r w:rsidR="0000348D">
        <w:t>es</w:t>
      </w:r>
    </w:p>
    <w:p w14:paraId="2E21943F" w14:textId="77777777" w:rsidR="001A2A38" w:rsidRDefault="0060147C">
      <w:pPr>
        <w:pStyle w:val="ListParagraph"/>
      </w:pPr>
      <w:r>
        <w:t>First name and last name</w:t>
      </w:r>
    </w:p>
    <w:p w14:paraId="5940FC38" w14:textId="64F3A87E" w:rsidR="001A2A38" w:rsidRDefault="0060147C">
      <w:pPr>
        <w:pStyle w:val="ListParagraph"/>
      </w:pPr>
      <w:r>
        <w:t>Phone number</w:t>
      </w:r>
      <w:r w:rsidR="0000348D">
        <w:t>s</w:t>
      </w:r>
    </w:p>
    <w:p w14:paraId="2D18C730" w14:textId="77777777" w:rsidR="001A2A38" w:rsidRDefault="0060147C">
      <w:pPr>
        <w:pStyle w:val="ListParagraph"/>
      </w:pPr>
      <w:r>
        <w:t>Address, State, Province, ZIP/Postal code, City</w:t>
      </w:r>
    </w:p>
    <w:p w14:paraId="2A9E43EC" w14:textId="77777777" w:rsidR="001A2A38" w:rsidRDefault="0060147C">
      <w:pPr>
        <w:pStyle w:val="ListParagraph"/>
      </w:pPr>
      <w:r>
        <w:t>Usage Data</w:t>
      </w:r>
    </w:p>
    <w:p w14:paraId="14A07327" w14:textId="77777777" w:rsidR="001A2A38" w:rsidRDefault="0060147C">
      <w:pPr>
        <w:pStyle w:val="Heading3"/>
      </w:pPr>
      <w:r>
        <w:t>Usage Data</w:t>
      </w:r>
    </w:p>
    <w:p w14:paraId="6A6E5E68" w14:textId="11669D01" w:rsidR="001A2A38" w:rsidRDefault="0060147C">
      <w:r>
        <w:t xml:space="preserve">Usage Data is collected automatically when using </w:t>
      </w:r>
      <w:r w:rsidR="00330B39">
        <w:t xml:space="preserve">Our </w:t>
      </w:r>
      <w:r w:rsidR="00380348">
        <w:t xml:space="preserve">Website </w:t>
      </w:r>
      <w:r w:rsidR="00746F0D">
        <w:t xml:space="preserve">or </w:t>
      </w:r>
      <w:r>
        <w:t>Service.</w:t>
      </w:r>
    </w:p>
    <w:p w14:paraId="2728A150" w14:textId="7C4F37A4" w:rsidR="001A2A38" w:rsidRDefault="0060147C">
      <w:r>
        <w:t>Usage Data may include information such as Your Device</w:t>
      </w:r>
      <w:r w:rsidR="00746F0D">
        <w:t>’</w:t>
      </w:r>
      <w:r>
        <w:t xml:space="preserve">s </w:t>
      </w:r>
      <w:r w:rsidR="0071624A">
        <w:t>network</w:t>
      </w:r>
      <w:r>
        <w:t xml:space="preserve"> address (e.g. I</w:t>
      </w:r>
      <w:r w:rsidR="0071624A">
        <w:t xml:space="preserve">nternet </w:t>
      </w:r>
      <w:r>
        <w:t>P</w:t>
      </w:r>
      <w:r w:rsidR="0071624A">
        <w:t>rotocol (IP)</w:t>
      </w:r>
      <w:r>
        <w:t xml:space="preserve"> address), browser type, browser version, </w:t>
      </w:r>
      <w:r w:rsidR="00693544">
        <w:t xml:space="preserve">specific </w:t>
      </w:r>
      <w:r>
        <w:t xml:space="preserve">pages of our </w:t>
      </w:r>
      <w:r w:rsidR="00746F0D">
        <w:t xml:space="preserve">Website or </w:t>
      </w:r>
      <w:r>
        <w:t xml:space="preserve">Service that You visit, the time and date of Your visit, </w:t>
      </w:r>
      <w:r w:rsidR="00693544">
        <w:t xml:space="preserve">Your </w:t>
      </w:r>
      <w:r>
        <w:t>time spent on those pages, unique device identifiers and other diagnostic data.</w:t>
      </w:r>
    </w:p>
    <w:p w14:paraId="5CC13242" w14:textId="06167AA1" w:rsidR="001A2A38" w:rsidRDefault="0060147C">
      <w:r>
        <w:t xml:space="preserve">When You access </w:t>
      </w:r>
      <w:r w:rsidR="000427E1">
        <w:t>Our</w:t>
      </w:r>
      <w:r w:rsidR="00380348">
        <w:t xml:space="preserve"> Website </w:t>
      </w:r>
      <w:r w:rsidR="00746F0D">
        <w:t xml:space="preserve">or </w:t>
      </w:r>
      <w:r>
        <w:t>Service by or through a mobile device, We may collect certain information automatically, including, but not limited to, the type of mobile device You use, Your mobile device</w:t>
      </w:r>
      <w:r w:rsidR="005D1702">
        <w:t>’s</w:t>
      </w:r>
      <w:r>
        <w:t xml:space="preserve"> unique ID, the IP address of Your mobile device, Your mobile operating system</w:t>
      </w:r>
      <w:r w:rsidR="0091184E">
        <w:t xml:space="preserve"> executing on your mobile device</w:t>
      </w:r>
      <w:r>
        <w:t>, the type of mobile Internet browser You use, unique device identifiers and other diagnostic data.</w:t>
      </w:r>
    </w:p>
    <w:p w14:paraId="7AB1F0A7" w14:textId="61F0160A" w:rsidR="001A2A38" w:rsidRDefault="0060147C">
      <w:r>
        <w:t xml:space="preserve">We may also collect information that Your browser sends </w:t>
      </w:r>
      <w:r w:rsidR="004D245B">
        <w:t xml:space="preserve">to Us </w:t>
      </w:r>
      <w:r>
        <w:t xml:space="preserve">whenever You visit </w:t>
      </w:r>
      <w:r w:rsidR="00F37332">
        <w:t xml:space="preserve">Our </w:t>
      </w:r>
      <w:r w:rsidR="00380348">
        <w:t xml:space="preserve">Website </w:t>
      </w:r>
      <w:r w:rsidR="00746F0D">
        <w:t xml:space="preserve">or </w:t>
      </w:r>
      <w:r>
        <w:t xml:space="preserve">Service or when You access </w:t>
      </w:r>
      <w:r w:rsidR="006E66FC">
        <w:t xml:space="preserve">Our </w:t>
      </w:r>
      <w:r w:rsidR="005D07BA">
        <w:t xml:space="preserve">Website </w:t>
      </w:r>
      <w:r w:rsidR="00746F0D">
        <w:t xml:space="preserve">or </w:t>
      </w:r>
      <w:r>
        <w:t>Service</w:t>
      </w:r>
      <w:r w:rsidR="005D07BA">
        <w:t xml:space="preserve"> </w:t>
      </w:r>
      <w:r>
        <w:t>by or through a mobile device.</w:t>
      </w:r>
    </w:p>
    <w:p w14:paraId="176A3F57" w14:textId="77777777" w:rsidR="001A2A38" w:rsidRDefault="0060147C">
      <w:pPr>
        <w:pStyle w:val="Heading3"/>
      </w:pPr>
      <w:r>
        <w:t>Tracking Technologies and Cookies</w:t>
      </w:r>
    </w:p>
    <w:p w14:paraId="620CAC11" w14:textId="4FF084BC" w:rsidR="001A2A38" w:rsidRDefault="0060147C">
      <w:r>
        <w:t xml:space="preserve">We use Cookies and similar tracking technologies to track </w:t>
      </w:r>
      <w:r w:rsidR="00F37332">
        <w:t xml:space="preserve">Your </w:t>
      </w:r>
      <w:r>
        <w:t xml:space="preserve">activity on Our </w:t>
      </w:r>
      <w:r w:rsidR="005D07BA">
        <w:t xml:space="preserve">Website and </w:t>
      </w:r>
      <w:r>
        <w:t xml:space="preserve">Service and </w:t>
      </w:r>
      <w:r w:rsidR="00F37332">
        <w:t xml:space="preserve">to </w:t>
      </w:r>
      <w:r>
        <w:t>store certain information</w:t>
      </w:r>
      <w:r w:rsidR="008B2337">
        <w:t xml:space="preserve"> for late</w:t>
      </w:r>
      <w:r w:rsidR="00746F0D">
        <w:t>r</w:t>
      </w:r>
      <w:r w:rsidR="008B2337">
        <w:t xml:space="preserve"> retrieval</w:t>
      </w:r>
      <w:r>
        <w:t xml:space="preserve">. Tracking technologies </w:t>
      </w:r>
      <w:r w:rsidR="008B2337">
        <w:t>that We use may include</w:t>
      </w:r>
      <w:r>
        <w:t xml:space="preserve"> beacons, tags, and scripts to collect and track information and improve and analyze Our </w:t>
      </w:r>
      <w:r w:rsidR="005D07BA">
        <w:t xml:space="preserve">Website and </w:t>
      </w:r>
      <w:r>
        <w:t>Service. The technologies We use may include:</w:t>
      </w:r>
    </w:p>
    <w:p w14:paraId="1B32029C" w14:textId="58FAD1CE" w:rsidR="001A2A38" w:rsidRDefault="0060147C">
      <w:pPr>
        <w:pStyle w:val="ListBullet"/>
      </w:pPr>
      <w:r>
        <w:rPr>
          <w:b/>
        </w:rPr>
        <w:t>Cookies or Browser Cookies.</w:t>
      </w:r>
      <w:r>
        <w:t xml:space="preserve"> A cookie is a small file placed on Your Device. You can instruct Your browser to refuse all Cookies or indicate when a Cookie is being</w:t>
      </w:r>
      <w:r w:rsidR="00134BFB">
        <w:t xml:space="preserve"> </w:t>
      </w:r>
      <w:r w:rsidR="00C80BBD">
        <w:t>used</w:t>
      </w:r>
      <w:r>
        <w:t xml:space="preserve">. </w:t>
      </w:r>
      <w:r>
        <w:lastRenderedPageBreak/>
        <w:t xml:space="preserve">However, if You do not accept Cookies, You may not be able to use some parts of </w:t>
      </w:r>
      <w:r w:rsidR="00FD13EA">
        <w:t>O</w:t>
      </w:r>
      <w:r>
        <w:t xml:space="preserve">ur </w:t>
      </w:r>
      <w:r w:rsidR="005D07BA">
        <w:t xml:space="preserve">Website </w:t>
      </w:r>
      <w:r w:rsidR="00746F0D">
        <w:t xml:space="preserve">or </w:t>
      </w:r>
      <w:r>
        <w:t xml:space="preserve">Service. Unless you have adjusted Your browser setting so that it will refuse Cookies, </w:t>
      </w:r>
      <w:r w:rsidR="00746F0D">
        <w:t xml:space="preserve">Our Website and </w:t>
      </w:r>
      <w:r>
        <w:t>Service may use Cookies</w:t>
      </w:r>
      <w:r w:rsidR="00BB2847">
        <w:t xml:space="preserve"> by default</w:t>
      </w:r>
      <w:r>
        <w:t>.</w:t>
      </w:r>
    </w:p>
    <w:p w14:paraId="689AECDE" w14:textId="50CC729A" w:rsidR="001A2A38" w:rsidRDefault="0060147C">
      <w:pPr>
        <w:pStyle w:val="ListBullet"/>
      </w:pPr>
      <w:r>
        <w:rPr>
          <w:b/>
        </w:rPr>
        <w:t>Flash Cookies.</w:t>
      </w:r>
      <w:r>
        <w:t xml:space="preserve"> Certain features of </w:t>
      </w:r>
      <w:r w:rsidR="00433B3F">
        <w:t>O</w:t>
      </w:r>
      <w:r>
        <w:t xml:space="preserve">ur </w:t>
      </w:r>
      <w:r w:rsidR="0070266A">
        <w:t xml:space="preserve">Website or </w:t>
      </w:r>
      <w:r>
        <w:t>Service may use local</w:t>
      </w:r>
      <w:r w:rsidR="003E16BF">
        <w:t>ly</w:t>
      </w:r>
      <w:r>
        <w:t xml:space="preserve"> stored objects (or Flash Cookies) to collect and store information about Your preferences or Your activity on </w:t>
      </w:r>
      <w:r w:rsidR="003E16BF">
        <w:t xml:space="preserve">Our </w:t>
      </w:r>
      <w:r w:rsidR="00AA2CBE">
        <w:t xml:space="preserve">Website or </w:t>
      </w:r>
      <w:r>
        <w:t>Service. Flash Cookies are not managed by the same browser settings as those used for Browser Cookies</w:t>
      </w:r>
      <w:r w:rsidRPr="00B82533">
        <w:t xml:space="preserve">. For more information on how You can delete </w:t>
      </w:r>
      <w:r w:rsidR="00746F0D">
        <w:t xml:space="preserve">or disable </w:t>
      </w:r>
      <w:r w:rsidRPr="00B82533">
        <w:t xml:space="preserve">Flash Cookies, please read "Where can I change the settings for disabling, or deleting local shared objects?" available at </w:t>
      </w:r>
      <w:hyperlink r:id="rId7" w:anchor="main_Where_can_I_change_the_settings_for_disabling__or_deleting_local_shared_objects_">
        <w:r w:rsidRPr="00B82533">
          <w:t>https://helpx.adobe.com/flash-player/kb/disable-local-shared-objects-flash.html#main_Where_can_I_change_the_settings_for_disabling__or_deleting_local_shared_objects_</w:t>
        </w:r>
      </w:hyperlink>
    </w:p>
    <w:p w14:paraId="1A7DE475" w14:textId="39E8AD03" w:rsidR="001A2A38" w:rsidRDefault="0060147C">
      <w:pPr>
        <w:pStyle w:val="ListBullet"/>
      </w:pPr>
      <w:r>
        <w:rPr>
          <w:b/>
        </w:rPr>
        <w:t>Web Beacons.</w:t>
      </w:r>
      <w:r>
        <w:t xml:space="preserve"> Certain sections of </w:t>
      </w:r>
      <w:r w:rsidR="00746F0D">
        <w:t xml:space="preserve">Our </w:t>
      </w:r>
      <w:r w:rsidR="00AA2CBE">
        <w:t xml:space="preserve">Website and </w:t>
      </w:r>
      <w:r>
        <w:t xml:space="preserve">Service and </w:t>
      </w:r>
      <w:r w:rsidR="00746F0D">
        <w:t xml:space="preserve">Our </w:t>
      </w:r>
      <w:r>
        <w:t xml:space="preserve">emails may contain small electronic files known as web beacons (also referred to as clear gifs, pixel tags, </w:t>
      </w:r>
      <w:r w:rsidR="003E16BF">
        <w:t xml:space="preserve">or </w:t>
      </w:r>
      <w:r>
        <w:t>single-pixel gifs) that permit the Company</w:t>
      </w:r>
      <w:r w:rsidR="003E16BF">
        <w:t xml:space="preserve"> to manage certain statistics</w:t>
      </w:r>
      <w:r>
        <w:t xml:space="preserve">, for example, to count users who have visited </w:t>
      </w:r>
      <w:r w:rsidR="00D77B67">
        <w:t>a web</w:t>
      </w:r>
      <w:r>
        <w:t>page or opened an email</w:t>
      </w:r>
      <w:r w:rsidR="00D77B67">
        <w:t>,</w:t>
      </w:r>
      <w:r>
        <w:t xml:space="preserve"> </w:t>
      </w:r>
      <w:r w:rsidR="004A59DD">
        <w:t xml:space="preserve">or </w:t>
      </w:r>
      <w:r w:rsidR="007813DF">
        <w:t xml:space="preserve">manage </w:t>
      </w:r>
      <w:r>
        <w:t>other website</w:t>
      </w:r>
      <w:r w:rsidR="004A59DD">
        <w:t>-related</w:t>
      </w:r>
      <w:r>
        <w:t xml:space="preserve"> statistics.</w:t>
      </w:r>
    </w:p>
    <w:p w14:paraId="6AB20DE1" w14:textId="415D9CE4" w:rsidR="001A2A38" w:rsidRDefault="0060147C">
      <w:r>
        <w:t>Cookies can be "Persistent" or "Session" Cookies. Persistent Cookies remain on Your personal computer</w:t>
      </w:r>
      <w:r w:rsidR="006733AC">
        <w:t>,</w:t>
      </w:r>
      <w:r>
        <w:t xml:space="preserve"> mobile device</w:t>
      </w:r>
      <w:r w:rsidR="00090450">
        <w:t>, or other Device</w:t>
      </w:r>
      <w:r>
        <w:t xml:space="preserve"> when You go offline, while Session Cookies are deleted </w:t>
      </w:r>
      <w:r w:rsidR="00090450">
        <w:t xml:space="preserve">or otherwise rendered inaccessible </w:t>
      </w:r>
      <w:r>
        <w:t>as soon as You close Your web browser.</w:t>
      </w:r>
    </w:p>
    <w:p w14:paraId="4BCB657A" w14:textId="16EED5B0" w:rsidR="001A2A38" w:rsidRDefault="0060147C">
      <w:r>
        <w:t xml:space="preserve">We use both Session </w:t>
      </w:r>
      <w:r w:rsidR="00090450">
        <w:t xml:space="preserve">Cookies </w:t>
      </w:r>
      <w:r>
        <w:t>and Persistent Cookies for the purposes set out below:</w:t>
      </w:r>
    </w:p>
    <w:p w14:paraId="5500D302" w14:textId="77777777" w:rsidR="001A2A38" w:rsidRDefault="0060147C">
      <w:pPr>
        <w:pStyle w:val="ListParagraph"/>
      </w:pPr>
      <w:r>
        <w:rPr>
          <w:b/>
        </w:rPr>
        <w:t>Necessary / Essential Cookies</w:t>
      </w:r>
    </w:p>
    <w:p w14:paraId="1BABDDD4" w14:textId="77777777" w:rsidR="001A2A38" w:rsidRDefault="0060147C">
      <w:pPr>
        <w:pStyle w:val="ListParagraph"/>
      </w:pPr>
      <w:r>
        <w:t>Type: Session Cookies</w:t>
      </w:r>
    </w:p>
    <w:p w14:paraId="2B69C949" w14:textId="77777777" w:rsidR="001A2A38" w:rsidRDefault="0060147C">
      <w:pPr>
        <w:pStyle w:val="ListParagraph"/>
      </w:pPr>
      <w:r>
        <w:t>Administered by: Us</w:t>
      </w:r>
    </w:p>
    <w:p w14:paraId="145BC300" w14:textId="3F58C0C7" w:rsidR="001A2A38" w:rsidRDefault="0060147C">
      <w:pPr>
        <w:pStyle w:val="ListParagraph"/>
      </w:pPr>
      <w:r>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w:t>
      </w:r>
      <w:r w:rsidR="00410C27">
        <w:t xml:space="preserve">request through Our Website and Service </w:t>
      </w:r>
      <w:r>
        <w:t>cannot be provided, and We only use these Cookies to provide You with those services.</w:t>
      </w:r>
    </w:p>
    <w:p w14:paraId="1F54836F" w14:textId="77777777" w:rsidR="001A2A38" w:rsidRDefault="0060147C">
      <w:pPr>
        <w:pStyle w:val="ListParagraph"/>
      </w:pPr>
      <w:r>
        <w:rPr>
          <w:b/>
        </w:rPr>
        <w:t>Cookies Policy / Notice Acceptance Cookies</w:t>
      </w:r>
    </w:p>
    <w:p w14:paraId="08430827" w14:textId="77777777" w:rsidR="001A2A38" w:rsidRDefault="0060147C">
      <w:pPr>
        <w:pStyle w:val="ListParagraph"/>
      </w:pPr>
      <w:r>
        <w:t>Type: Persistent Cookies</w:t>
      </w:r>
    </w:p>
    <w:p w14:paraId="0E9C76F2" w14:textId="77777777" w:rsidR="001A2A38" w:rsidRDefault="0060147C">
      <w:pPr>
        <w:pStyle w:val="ListParagraph"/>
      </w:pPr>
      <w:r>
        <w:t>Administered by: Us</w:t>
      </w:r>
    </w:p>
    <w:p w14:paraId="238BCCED" w14:textId="509D70A1" w:rsidR="001A2A38" w:rsidRDefault="0060147C">
      <w:pPr>
        <w:pStyle w:val="ListParagraph"/>
      </w:pPr>
      <w:r>
        <w:t xml:space="preserve">Purpose: These Cookies identify if </w:t>
      </w:r>
      <w:r w:rsidR="00DF2E82">
        <w:t xml:space="preserve">You </w:t>
      </w:r>
      <w:r>
        <w:t xml:space="preserve">have accepted the use of cookies on </w:t>
      </w:r>
      <w:r w:rsidR="00DF2E82">
        <w:t xml:space="preserve">Our </w:t>
      </w:r>
      <w:r>
        <w:t>Website</w:t>
      </w:r>
      <w:r w:rsidR="00DF2E82">
        <w:t xml:space="preserve"> or through Our Service</w:t>
      </w:r>
      <w:r>
        <w:t>.</w:t>
      </w:r>
    </w:p>
    <w:p w14:paraId="45415D9D" w14:textId="77777777" w:rsidR="001A2A38" w:rsidRDefault="0060147C">
      <w:pPr>
        <w:pStyle w:val="ListParagraph"/>
      </w:pPr>
      <w:r>
        <w:rPr>
          <w:b/>
        </w:rPr>
        <w:t>Functionality Cookies</w:t>
      </w:r>
    </w:p>
    <w:p w14:paraId="77B12EBE" w14:textId="77777777" w:rsidR="001A2A38" w:rsidRDefault="0060147C">
      <w:pPr>
        <w:pStyle w:val="ListParagraph"/>
      </w:pPr>
      <w:r>
        <w:t>Type: Persistent Cookies</w:t>
      </w:r>
    </w:p>
    <w:p w14:paraId="635B1FA4" w14:textId="77777777" w:rsidR="001A2A38" w:rsidRDefault="0060147C">
      <w:pPr>
        <w:pStyle w:val="ListParagraph"/>
      </w:pPr>
      <w:r>
        <w:t>Administered by: Us</w:t>
      </w:r>
    </w:p>
    <w:p w14:paraId="39D9B0B8" w14:textId="42F6A289" w:rsidR="001A2A38" w:rsidRDefault="0060147C">
      <w:pPr>
        <w:pStyle w:val="ListParagraph"/>
      </w:pPr>
      <w:r>
        <w:t>Purpose: These Cookies allow us to remember choices You make when You use the Website</w:t>
      </w:r>
      <w:r w:rsidR="008F2245">
        <w:t xml:space="preserve"> and the Service</w:t>
      </w:r>
      <w:r>
        <w:t xml:space="preserve">, such as remembering your login details or language preference. The purpose of these Cookies is to provide You with a more personal </w:t>
      </w:r>
      <w:r>
        <w:lastRenderedPageBreak/>
        <w:t>experience and avoid You having to re-enter your preferences every time You use the Website</w:t>
      </w:r>
      <w:r w:rsidR="00270195">
        <w:t xml:space="preserve"> or Service</w:t>
      </w:r>
      <w:r>
        <w:t>.</w:t>
      </w:r>
    </w:p>
    <w:p w14:paraId="6F5D4A06" w14:textId="77777777" w:rsidR="001A2A38" w:rsidRDefault="0060147C">
      <w:pPr>
        <w:pStyle w:val="ListParagraph"/>
      </w:pPr>
      <w:r>
        <w:rPr>
          <w:b/>
        </w:rPr>
        <w:t>Tracking and Performance Cookies</w:t>
      </w:r>
    </w:p>
    <w:p w14:paraId="68EDB772" w14:textId="77777777" w:rsidR="001A2A38" w:rsidRDefault="0060147C">
      <w:pPr>
        <w:pStyle w:val="ListParagraph"/>
      </w:pPr>
      <w:r>
        <w:t>Type: Persistent Cookies</w:t>
      </w:r>
    </w:p>
    <w:p w14:paraId="02A38694" w14:textId="77777777" w:rsidR="001A2A38" w:rsidRDefault="0060147C">
      <w:pPr>
        <w:pStyle w:val="ListParagraph"/>
      </w:pPr>
      <w:r>
        <w:t>Administered by: Third-Parties</w:t>
      </w:r>
    </w:p>
    <w:p w14:paraId="566EA066" w14:textId="165DD24C" w:rsidR="001A2A38" w:rsidRDefault="0060147C">
      <w:pPr>
        <w:pStyle w:val="ListParagraph"/>
      </w:pPr>
      <w:r>
        <w:t xml:space="preserve">Purpose: These Cookies are used to track information about traffic to the Website and how users use the Website. The information gathered via these Cookies may directly or indirectly identify </w:t>
      </w:r>
      <w:r w:rsidR="00270195">
        <w:t xml:space="preserve">You </w:t>
      </w:r>
      <w:r>
        <w:t xml:space="preserve">as an individual visitor. This is because the information collected is typically linked to a pseudonymous identifier associated with the </w:t>
      </w:r>
      <w:r w:rsidR="00270195">
        <w:t xml:space="preserve">Device You </w:t>
      </w:r>
      <w:r>
        <w:t xml:space="preserve">use to access the Website. We may also use these Cookies to test new </w:t>
      </w:r>
      <w:r w:rsidR="00FC3715">
        <w:t>web</w:t>
      </w:r>
      <w:r>
        <w:t xml:space="preserve">pages, features or new functionality of the Website </w:t>
      </w:r>
      <w:r w:rsidR="00FC3715">
        <w:t xml:space="preserve">or Service </w:t>
      </w:r>
      <w:r>
        <w:t>to see how our users react to them.</w:t>
      </w:r>
    </w:p>
    <w:p w14:paraId="0CA29A86" w14:textId="77777777" w:rsidR="001A2A38" w:rsidRDefault="0060147C">
      <w:pPr>
        <w:pStyle w:val="Heading2"/>
      </w:pPr>
      <w:r>
        <w:t>Use of Your Personal Data</w:t>
      </w:r>
    </w:p>
    <w:p w14:paraId="550EAE9E" w14:textId="6382C0F6" w:rsidR="001A2A38" w:rsidRDefault="0060147C">
      <w:r>
        <w:t xml:space="preserve">The Company may use </w:t>
      </w:r>
      <w:r w:rsidR="00FC3715">
        <w:t xml:space="preserve">Your </w:t>
      </w:r>
      <w:r>
        <w:t>Personal Data for the following purposes:</w:t>
      </w:r>
    </w:p>
    <w:p w14:paraId="2F4DB61F" w14:textId="135F7B61" w:rsidR="001A2A38" w:rsidRDefault="0060147C">
      <w:pPr>
        <w:pStyle w:val="ListBullet"/>
      </w:pPr>
      <w:r>
        <w:rPr>
          <w:b/>
        </w:rPr>
        <w:t xml:space="preserve">To provide and maintain </w:t>
      </w:r>
      <w:r w:rsidR="00E509AE">
        <w:rPr>
          <w:b/>
        </w:rPr>
        <w:t>O</w:t>
      </w:r>
      <w:r>
        <w:rPr>
          <w:b/>
        </w:rPr>
        <w:t xml:space="preserve">ur </w:t>
      </w:r>
      <w:r w:rsidR="00A30A09">
        <w:rPr>
          <w:b/>
        </w:rPr>
        <w:t xml:space="preserve">Website </w:t>
      </w:r>
      <w:r w:rsidR="00E509AE">
        <w:rPr>
          <w:b/>
        </w:rPr>
        <w:t xml:space="preserve">and </w:t>
      </w:r>
      <w:r>
        <w:rPr>
          <w:b/>
        </w:rPr>
        <w:t>Service</w:t>
      </w:r>
      <w:r>
        <w:t xml:space="preserve">, including to monitor the usage of </w:t>
      </w:r>
      <w:r w:rsidR="00E509AE">
        <w:t>Our</w:t>
      </w:r>
      <w:r>
        <w:t xml:space="preserve"> </w:t>
      </w:r>
      <w:r w:rsidR="00E509AE">
        <w:t xml:space="preserve">Website and </w:t>
      </w:r>
      <w:r>
        <w:t>Service.</w:t>
      </w:r>
    </w:p>
    <w:p w14:paraId="53508B1E" w14:textId="7B2E1572" w:rsidR="001A2A38" w:rsidRDefault="0060147C">
      <w:pPr>
        <w:pStyle w:val="ListBullet"/>
      </w:pPr>
      <w:r>
        <w:rPr>
          <w:b/>
        </w:rPr>
        <w:t>To manage Your Account:</w:t>
      </w:r>
      <w:r>
        <w:t xml:space="preserve"> to manage Your registration as a user of </w:t>
      </w:r>
      <w:r w:rsidR="00E509AE">
        <w:t xml:space="preserve">Our Website and </w:t>
      </w:r>
      <w:r>
        <w:t xml:space="preserve">Service. The Personal Data </w:t>
      </w:r>
      <w:r w:rsidR="00FC3715">
        <w:t xml:space="preserve">that </w:t>
      </w:r>
      <w:r>
        <w:t xml:space="preserve">You provide can give You access to different functionalities of </w:t>
      </w:r>
      <w:r w:rsidR="00CC5175">
        <w:t xml:space="preserve">Our Website and </w:t>
      </w:r>
      <w:r>
        <w:t>Service that are available to You as a registered user.</w:t>
      </w:r>
    </w:p>
    <w:p w14:paraId="53F5DF28" w14:textId="6BF9A661" w:rsidR="001A2A38" w:rsidRDefault="0060147C">
      <w:pPr>
        <w:pStyle w:val="ListBullet"/>
      </w:pPr>
      <w:r>
        <w:rPr>
          <w:b/>
        </w:rPr>
        <w:t>For the performance of a contract:</w:t>
      </w:r>
      <w:r>
        <w:t xml:space="preserve"> the development, compliance and undertaking of purchase contract</w:t>
      </w:r>
      <w:r w:rsidR="00FC551F">
        <w:t>s</w:t>
      </w:r>
      <w:r>
        <w:t xml:space="preserve"> for products, items or services </w:t>
      </w:r>
      <w:r w:rsidR="00FC551F">
        <w:t xml:space="preserve">that </w:t>
      </w:r>
      <w:r>
        <w:t xml:space="preserve">You have purchased </w:t>
      </w:r>
      <w:r w:rsidR="00A268C6">
        <w:t xml:space="preserve">through the Website or Service </w:t>
      </w:r>
      <w:r>
        <w:t>or any other contract with Us through the Service.</w:t>
      </w:r>
    </w:p>
    <w:p w14:paraId="1A7ED288" w14:textId="2D8B4227" w:rsidR="001A2A38" w:rsidRDefault="0060147C">
      <w:pPr>
        <w:pStyle w:val="ListBullet"/>
      </w:pPr>
      <w:r>
        <w:rPr>
          <w:b/>
        </w:rPr>
        <w:t>To contact You:</w:t>
      </w:r>
      <w:r>
        <w:t xml:space="preserve"> To contact You by email, telephone calls, </w:t>
      </w:r>
      <w:r w:rsidR="00A268C6">
        <w:t>text message (</w:t>
      </w:r>
      <w:r>
        <w:t>SMS</w:t>
      </w:r>
      <w:r w:rsidR="00A268C6">
        <w:t>)</w:t>
      </w:r>
      <w:r>
        <w:t xml:space="preserve">, or other equivalent forms of electronic communication, such as </w:t>
      </w:r>
      <w:r w:rsidR="00330C38">
        <w:t xml:space="preserve">using </w:t>
      </w:r>
      <w:r>
        <w:t xml:space="preserve">a mobile application's push notifications regarding updates or informative communications related to functionalities, products or contracted services, including </w:t>
      </w:r>
      <w:r w:rsidR="006F6156">
        <w:t xml:space="preserve">for example </w:t>
      </w:r>
      <w:r>
        <w:t>security updates, when necessary or reasonable for their implementation.</w:t>
      </w:r>
    </w:p>
    <w:p w14:paraId="0E5F6C73" w14:textId="034CA8D5" w:rsidR="001A2A38" w:rsidRDefault="0060147C">
      <w:pPr>
        <w:pStyle w:val="ListBullet"/>
      </w:pPr>
      <w:r>
        <w:rPr>
          <w:b/>
        </w:rPr>
        <w:t>To provide You</w:t>
      </w:r>
      <w:r>
        <w:t xml:space="preserve"> with news, special offers and general information about other goods, services and events which </w:t>
      </w:r>
      <w:r w:rsidR="006F6156">
        <w:t xml:space="preserve">We </w:t>
      </w:r>
      <w:r>
        <w:t xml:space="preserve">offer that are similar to those that you have already purchased or </w:t>
      </w:r>
      <w:r w:rsidR="006F6156">
        <w:t xml:space="preserve">inquired </w:t>
      </w:r>
      <w:r>
        <w:t>about unless You have opted not to receive such information.</w:t>
      </w:r>
    </w:p>
    <w:p w14:paraId="7DD01E5D" w14:textId="77777777" w:rsidR="001A2A38" w:rsidRDefault="0060147C">
      <w:pPr>
        <w:pStyle w:val="ListBullet"/>
      </w:pPr>
      <w:r>
        <w:rPr>
          <w:b/>
        </w:rPr>
        <w:t>To manage Your requests:</w:t>
      </w:r>
      <w:r>
        <w:t xml:space="preserve"> To attend and manage Your requests to Us.</w:t>
      </w:r>
    </w:p>
    <w:p w14:paraId="3429C488" w14:textId="2EF595B3" w:rsidR="001A2A38" w:rsidRDefault="0060147C">
      <w:pPr>
        <w:pStyle w:val="ListBullet"/>
      </w:pPr>
      <w:r>
        <w:rPr>
          <w:b/>
        </w:rPr>
        <w:t>To deliver targeted advertising to You</w:t>
      </w:r>
      <w:r>
        <w:t xml:space="preserve">: We may use Your </w:t>
      </w:r>
      <w:r w:rsidR="000911D3">
        <w:t xml:space="preserve">Personal Data </w:t>
      </w:r>
      <w:r>
        <w:t>to develop and display content and advertising (and work with third-party vendors who do so) tailored to Your interests and/or location and to measure its effectiveness.</w:t>
      </w:r>
    </w:p>
    <w:p w14:paraId="41655ADD" w14:textId="7234966C" w:rsidR="001A2A38" w:rsidRDefault="0060147C">
      <w:pPr>
        <w:pStyle w:val="ListBullet"/>
      </w:pPr>
      <w:r>
        <w:rPr>
          <w:b/>
        </w:rPr>
        <w:t>For business transfers:</w:t>
      </w:r>
      <w:r>
        <w:t xml:space="preserve"> We may use Your </w:t>
      </w:r>
      <w:r w:rsidR="000911D3">
        <w:t xml:space="preserve">Personal Data </w:t>
      </w:r>
      <w:r>
        <w:t xml:space="preserve">to evaluate or conduct a merger, divestiture, restructuring, reorganization, dissolution, or other sale or transfer of some or all of Our assets, whether as a going concern or as part of bankruptcy, liquidation, or similar proceeding, in which </w:t>
      </w:r>
      <w:r w:rsidR="006F6156">
        <w:t xml:space="preserve">Your </w:t>
      </w:r>
      <w:r>
        <w:t xml:space="preserve">Personal Data held by Us about </w:t>
      </w:r>
      <w:r w:rsidR="000911D3">
        <w:t>O</w:t>
      </w:r>
      <w:r w:rsidR="00CC5175">
        <w:t xml:space="preserve">ur Website and </w:t>
      </w:r>
      <w:r>
        <w:t xml:space="preserve">Service </w:t>
      </w:r>
      <w:r w:rsidR="007C0027">
        <w:t xml:space="preserve">may be </w:t>
      </w:r>
      <w:r>
        <w:t>among the assets transferred.</w:t>
      </w:r>
    </w:p>
    <w:p w14:paraId="685BB8BC" w14:textId="6840B606" w:rsidR="001A2A38" w:rsidRDefault="0060147C">
      <w:pPr>
        <w:pStyle w:val="ListBullet"/>
      </w:pPr>
      <w:r>
        <w:rPr>
          <w:b/>
        </w:rPr>
        <w:t>For other purposes</w:t>
      </w:r>
      <w:r>
        <w:t xml:space="preserve">: We may use Your </w:t>
      </w:r>
      <w:r w:rsidR="007C0027">
        <w:t xml:space="preserve">Personal Data </w:t>
      </w:r>
      <w:r>
        <w:t xml:space="preserve">for other purposes, such as data analysis, identifying usage trends, determining the effectiveness of </w:t>
      </w:r>
      <w:r w:rsidR="00EF48BB">
        <w:t xml:space="preserve">Our </w:t>
      </w:r>
      <w:r>
        <w:t xml:space="preserve">promotional </w:t>
      </w:r>
      <w:r>
        <w:lastRenderedPageBreak/>
        <w:t xml:space="preserve">campaigns and to evaluate and improve </w:t>
      </w:r>
      <w:r w:rsidR="00EF48BB">
        <w:t>Our</w:t>
      </w:r>
      <w:r w:rsidR="00BF1C52">
        <w:t xml:space="preserve"> Website and </w:t>
      </w:r>
      <w:r>
        <w:t>Service, products, services, marketing</w:t>
      </w:r>
      <w:r w:rsidR="00EF48BB">
        <w:t>,</w:t>
      </w:r>
      <w:r>
        <w:t xml:space="preserve"> and </w:t>
      </w:r>
      <w:r w:rsidR="00EF48BB">
        <w:t xml:space="preserve">Your </w:t>
      </w:r>
      <w:r>
        <w:t>experience.</w:t>
      </w:r>
    </w:p>
    <w:p w14:paraId="21CAE615" w14:textId="2E903630" w:rsidR="001A2A38" w:rsidRDefault="0060147C">
      <w:r>
        <w:t xml:space="preserve">We may share Your </w:t>
      </w:r>
      <w:r w:rsidR="00EF48BB">
        <w:t>Personal Data</w:t>
      </w:r>
      <w:r>
        <w:t xml:space="preserve"> in the following situations:</w:t>
      </w:r>
    </w:p>
    <w:p w14:paraId="7FE968AD" w14:textId="566F0278" w:rsidR="001A2A38" w:rsidRDefault="0060147C">
      <w:pPr>
        <w:pStyle w:val="ListBullet"/>
      </w:pPr>
      <w:r>
        <w:rPr>
          <w:b/>
        </w:rPr>
        <w:t>With Service Providers:</w:t>
      </w:r>
      <w:r>
        <w:t xml:space="preserve"> We may share Your </w:t>
      </w:r>
      <w:r w:rsidR="00836FEB">
        <w:t>Personal Data</w:t>
      </w:r>
      <w:r>
        <w:t xml:space="preserve"> with Service Providers to monitor and analyze the use of </w:t>
      </w:r>
      <w:r w:rsidR="00BF1C52">
        <w:t xml:space="preserve">our Website and </w:t>
      </w:r>
      <w:r>
        <w:t xml:space="preserve">Service, to advertise </w:t>
      </w:r>
      <w:r w:rsidR="00836FEB">
        <w:t xml:space="preserve">to You </w:t>
      </w:r>
      <w:r>
        <w:t xml:space="preserve">on third party websites after You </w:t>
      </w:r>
      <w:r w:rsidR="00836FEB">
        <w:t xml:space="preserve">have </w:t>
      </w:r>
      <w:r>
        <w:t xml:space="preserve">visited </w:t>
      </w:r>
      <w:r w:rsidR="000566CD">
        <w:t xml:space="preserve">Our Website or used or accessed Our </w:t>
      </w:r>
      <w:r>
        <w:t xml:space="preserve">Service, </w:t>
      </w:r>
      <w:r w:rsidR="00313468">
        <w:t xml:space="preserve">for payment processing, or </w:t>
      </w:r>
      <w:r>
        <w:t>to contact You.</w:t>
      </w:r>
    </w:p>
    <w:p w14:paraId="3861A5C4" w14:textId="7BBEA682" w:rsidR="001A2A38" w:rsidRDefault="0060147C">
      <w:pPr>
        <w:pStyle w:val="ListBullet"/>
      </w:pPr>
      <w:r>
        <w:rPr>
          <w:b/>
        </w:rPr>
        <w:t>For business transfers:</w:t>
      </w:r>
      <w:r>
        <w:t xml:space="preserve"> We may share or transfer Your </w:t>
      </w:r>
      <w:r w:rsidR="00313468">
        <w:t xml:space="preserve">Personal Data </w:t>
      </w:r>
      <w:r>
        <w:t>in connection with, or during negotiations of, any merger, sale of Company assets, financing, or acquisition of all or a portion of Our business to another company.</w:t>
      </w:r>
    </w:p>
    <w:p w14:paraId="15211FDB" w14:textId="09E08481" w:rsidR="001A2A38" w:rsidRDefault="0060147C">
      <w:pPr>
        <w:pStyle w:val="ListBullet"/>
      </w:pPr>
      <w:r>
        <w:rPr>
          <w:b/>
        </w:rPr>
        <w:t>With Affiliates:</w:t>
      </w:r>
      <w:r>
        <w:t xml:space="preserve"> We may share Your </w:t>
      </w:r>
      <w:r w:rsidR="00EC60F2">
        <w:t xml:space="preserve">Personal Data </w:t>
      </w:r>
      <w:r>
        <w:t>with Our affiliates, in which case we will require those affiliates to honor this Privacy Policy. Affiliates include Our parent company and any other subsidiaries, joint venture partners</w:t>
      </w:r>
      <w:r w:rsidR="00EC60F2">
        <w:t>,</w:t>
      </w:r>
      <w:r>
        <w:t xml:space="preserve"> or other companies</w:t>
      </w:r>
      <w:r w:rsidR="00C55464">
        <w:t xml:space="preserve"> or entities</w:t>
      </w:r>
      <w:r>
        <w:t xml:space="preserve"> that </w:t>
      </w:r>
      <w:r w:rsidR="00C55464">
        <w:t xml:space="preserve">either control, are controlled by, or </w:t>
      </w:r>
      <w:r>
        <w:t>are under common control with Us.</w:t>
      </w:r>
    </w:p>
    <w:p w14:paraId="32CFCB42" w14:textId="0547FEF7" w:rsidR="001A2A38" w:rsidRDefault="0060147C">
      <w:pPr>
        <w:pStyle w:val="ListBullet"/>
      </w:pPr>
      <w:r>
        <w:rPr>
          <w:b/>
        </w:rPr>
        <w:t>With business partners:</w:t>
      </w:r>
      <w:r>
        <w:t xml:space="preserve"> We may share Your </w:t>
      </w:r>
      <w:r w:rsidR="00287A04">
        <w:t xml:space="preserve">Personal Data </w:t>
      </w:r>
      <w:r>
        <w:t>with Our business partners to offer You certain products, services or promotions.</w:t>
      </w:r>
    </w:p>
    <w:p w14:paraId="68B56D61" w14:textId="5D5B5DDA" w:rsidR="001A2A38" w:rsidRDefault="0060147C">
      <w:pPr>
        <w:pStyle w:val="ListBullet"/>
      </w:pPr>
      <w:r>
        <w:rPr>
          <w:b/>
        </w:rPr>
        <w:t>With other users:</w:t>
      </w:r>
      <w:r>
        <w:t xml:space="preserve"> when You share </w:t>
      </w:r>
      <w:r w:rsidR="00421E75">
        <w:t>Your Personal Data</w:t>
      </w:r>
      <w:r w:rsidR="00F85F43">
        <w:t xml:space="preserve"> as a result of Your</w:t>
      </w:r>
      <w:r>
        <w:t xml:space="preserve"> interact</w:t>
      </w:r>
      <w:r w:rsidR="00F85F43">
        <w:t>ions with other users</w:t>
      </w:r>
      <w:r>
        <w:t xml:space="preserve"> in public areas </w:t>
      </w:r>
      <w:r w:rsidR="00F85F43">
        <w:t>accessible through Our Website or Service</w:t>
      </w:r>
      <w:r>
        <w:t xml:space="preserve">, such </w:t>
      </w:r>
      <w:r w:rsidR="00167D55">
        <w:t xml:space="preserve">shared </w:t>
      </w:r>
      <w:r>
        <w:t>information may be viewed by all users and may be publicly distributed outside.</w:t>
      </w:r>
    </w:p>
    <w:p w14:paraId="13320A3E" w14:textId="152C4A24" w:rsidR="001A2A38" w:rsidRDefault="0060147C">
      <w:pPr>
        <w:pStyle w:val="ListBullet"/>
      </w:pPr>
      <w:r>
        <w:rPr>
          <w:b/>
        </w:rPr>
        <w:t>With Your consent</w:t>
      </w:r>
      <w:r>
        <w:t xml:space="preserve">: We may disclose Your </w:t>
      </w:r>
      <w:r w:rsidR="00C26DA3">
        <w:t>Personal Data</w:t>
      </w:r>
      <w:r>
        <w:t xml:space="preserve"> for any other purpose with Your consent.</w:t>
      </w:r>
    </w:p>
    <w:p w14:paraId="01BFA480" w14:textId="77777777" w:rsidR="001A2A38" w:rsidRDefault="0060147C">
      <w:pPr>
        <w:pStyle w:val="Heading2"/>
      </w:pPr>
      <w:r>
        <w:t>Retention of Your Personal Data</w:t>
      </w:r>
    </w:p>
    <w:p w14:paraId="301669EA" w14:textId="77777777" w:rsidR="001A2A38" w:rsidRDefault="0060147C">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6E9FE50" w14:textId="5F2507AA" w:rsidR="001A2A38" w:rsidRDefault="0060147C">
      <w:r>
        <w:t xml:space="preserve">The Company will also retain Usage Data for internal analysis purposes. Usage Data is generally retained for a shorter period of time, except when this data is used to strengthen the security or improve the functionality of Our </w:t>
      </w:r>
      <w:r w:rsidR="005B45D8">
        <w:t xml:space="preserve">Website or </w:t>
      </w:r>
      <w:r>
        <w:t>Service, or We are legally obligated to retain this data for longer time periods.</w:t>
      </w:r>
    </w:p>
    <w:p w14:paraId="39CE3EC5" w14:textId="77777777" w:rsidR="001A2A38" w:rsidRDefault="0060147C">
      <w:pPr>
        <w:pStyle w:val="Heading2"/>
      </w:pPr>
      <w:r>
        <w:t>Transfer of Your Personal Data</w:t>
      </w:r>
    </w:p>
    <w:p w14:paraId="384AE123" w14:textId="1F073847" w:rsidR="001A2A38" w:rsidRDefault="0060147C">
      <w:r>
        <w:t>Your</w:t>
      </w:r>
      <w:r w:rsidR="005B45D8">
        <w:t xml:space="preserve"> personal</w:t>
      </w:r>
      <w:r>
        <w:t xml:space="preserve"> information, including Personal Data, is processed at the Company's operating offices and in any other places where the parties involved in the processing are located. It means that this information may be transferred to</w:t>
      </w:r>
      <w:r w:rsidR="00ED0112">
        <w:t>,</w:t>
      </w:r>
      <w:r>
        <w:t xml:space="preserve"> and maintained on</w:t>
      </w:r>
      <w:r w:rsidR="00ED0112">
        <w:t>,</w:t>
      </w:r>
      <w:r>
        <w:t xml:space="preserve"> computers located outside of Your state, province, country or other governmental jurisdiction where the data protection laws may differ </w:t>
      </w:r>
      <w:r w:rsidR="00ED0112">
        <w:t xml:space="preserve">from </w:t>
      </w:r>
      <w:r>
        <w:t xml:space="preserve">those </w:t>
      </w:r>
      <w:r w:rsidR="00691B0D">
        <w:t>in the</w:t>
      </w:r>
      <w:r>
        <w:t xml:space="preserve"> jurisdiction</w:t>
      </w:r>
      <w:r w:rsidR="00691B0D">
        <w:t xml:space="preserve"> where You reside and/or conduct business</w:t>
      </w:r>
      <w:r>
        <w:t>.</w:t>
      </w:r>
    </w:p>
    <w:p w14:paraId="2BABBFD4" w14:textId="1FD621FA" w:rsidR="001A2A38" w:rsidRDefault="00B7680B">
      <w:r>
        <w:lastRenderedPageBreak/>
        <w:t xml:space="preserve">You </w:t>
      </w:r>
      <w:r w:rsidR="0060147C">
        <w:t xml:space="preserve">consent to this Privacy Policy </w:t>
      </w:r>
      <w:r w:rsidR="009925D2">
        <w:t xml:space="preserve">and acknowledge and agree that </w:t>
      </w:r>
      <w:r w:rsidR="0060147C">
        <w:t xml:space="preserve">Your submission of </w:t>
      </w:r>
      <w:r w:rsidR="004511F4">
        <w:t xml:space="preserve">any of Your Personal Data to the Company, through </w:t>
      </w:r>
      <w:r w:rsidR="00F671F6">
        <w:t>Our</w:t>
      </w:r>
      <w:r w:rsidR="004511F4">
        <w:t xml:space="preserve"> Website, Service, or otherwise, </w:t>
      </w:r>
      <w:r w:rsidR="0060147C">
        <w:t>represents Your agreement to that transfer</w:t>
      </w:r>
      <w:r w:rsidR="00905F4C">
        <w:t xml:space="preserve"> of Your Personal Data to the Company</w:t>
      </w:r>
      <w:r w:rsidR="0060147C">
        <w:t>.</w:t>
      </w:r>
    </w:p>
    <w:p w14:paraId="76EADFC2" w14:textId="6FD6195F" w:rsidR="001A2A38" w:rsidRDefault="0060147C">
      <w:r>
        <w:t xml:space="preserve">The Company will take </w:t>
      </w:r>
      <w:r w:rsidR="00E53F41">
        <w:t>commercially reasonable steps</w:t>
      </w:r>
      <w:r>
        <w:t xml:space="preserve"> necessary to ensure that Your </w:t>
      </w:r>
      <w:r w:rsidR="00DD21F5">
        <w:t xml:space="preserve">Personal Data </w:t>
      </w:r>
      <w:r>
        <w:t xml:space="preserve">is treated securely in accordance with this Privacy Policy and </w:t>
      </w:r>
      <w:r w:rsidR="004F5367">
        <w:t xml:space="preserve">that </w:t>
      </w:r>
      <w:r>
        <w:t xml:space="preserve">no transfer of Your Personal Data </w:t>
      </w:r>
      <w:r w:rsidR="004F5367">
        <w:t xml:space="preserve">by the Company </w:t>
      </w:r>
      <w:r>
        <w:t xml:space="preserve">will take place to an organization or a country unless there are adequate controls in place including the security of Your </w:t>
      </w:r>
      <w:r w:rsidR="004F5367">
        <w:t xml:space="preserve">Personal Data </w:t>
      </w:r>
      <w:r>
        <w:t>and other personal information.</w:t>
      </w:r>
    </w:p>
    <w:p w14:paraId="2B971B13" w14:textId="77777777" w:rsidR="001A2A38" w:rsidRDefault="0060147C">
      <w:pPr>
        <w:pStyle w:val="Heading2"/>
      </w:pPr>
      <w:r>
        <w:t>Disclosure of Your Personal Data</w:t>
      </w:r>
    </w:p>
    <w:p w14:paraId="5EF67CA5" w14:textId="77777777" w:rsidR="001A2A38" w:rsidRDefault="0060147C">
      <w:pPr>
        <w:pStyle w:val="Heading3"/>
      </w:pPr>
      <w:r>
        <w:t>Business Transactions</w:t>
      </w:r>
    </w:p>
    <w:p w14:paraId="3118B07E" w14:textId="65CD9B51" w:rsidR="001A2A38" w:rsidRDefault="0060147C">
      <w:r>
        <w:t>If the Company is involved in a merger, acquisition or asset sale, Your Personal Data may be transferred</w:t>
      </w:r>
      <w:r w:rsidR="00231CEC">
        <w:t xml:space="preserve"> as part of such a transaction</w:t>
      </w:r>
      <w:r>
        <w:t>.</w:t>
      </w:r>
    </w:p>
    <w:p w14:paraId="1B37907E" w14:textId="00BB2253" w:rsidR="001A2A38" w:rsidRDefault="0060147C">
      <w:pPr>
        <w:pStyle w:val="Heading3"/>
      </w:pPr>
      <w:r>
        <w:t xml:space="preserve">Law </w:t>
      </w:r>
      <w:r w:rsidR="00CB3522">
        <w:t>E</w:t>
      </w:r>
      <w:r>
        <w:t>nforcement</w:t>
      </w:r>
    </w:p>
    <w:p w14:paraId="3DAEE686" w14:textId="3FABD29A" w:rsidR="001A2A38" w:rsidRDefault="0060147C">
      <w:r>
        <w:t>Under certain circumstances, the Company may be required to disclose Your Personal Data if required to do so by law or in response to valid requests by public authorities</w:t>
      </w:r>
      <w:r w:rsidR="00CB3522">
        <w:t xml:space="preserve">, such as in response to an order from a court of competent jurisdiction or </w:t>
      </w:r>
      <w:r>
        <w:t>a government agency.</w:t>
      </w:r>
    </w:p>
    <w:p w14:paraId="79CE77B8" w14:textId="527D4A02" w:rsidR="001A2A38" w:rsidRDefault="0060147C">
      <w:pPr>
        <w:pStyle w:val="Heading3"/>
      </w:pPr>
      <w:r>
        <w:t xml:space="preserve">Other </w:t>
      </w:r>
      <w:r w:rsidR="00CB3522">
        <w:t>L</w:t>
      </w:r>
      <w:r>
        <w:t xml:space="preserve">egal </w:t>
      </w:r>
      <w:r w:rsidR="00CB3522">
        <w:t>R</w:t>
      </w:r>
      <w:r>
        <w:t>equirements</w:t>
      </w:r>
    </w:p>
    <w:p w14:paraId="00D3D445" w14:textId="77777777" w:rsidR="001A2A38" w:rsidRDefault="0060147C">
      <w:r>
        <w:t>The Company may disclose Your Personal Data in the good faith belief that such action is necessary to:</w:t>
      </w:r>
    </w:p>
    <w:p w14:paraId="59830972" w14:textId="77777777" w:rsidR="001A2A38" w:rsidRDefault="0060147C">
      <w:pPr>
        <w:pStyle w:val="ListBullet"/>
      </w:pPr>
      <w:r>
        <w:t>Comply with a legal obligation</w:t>
      </w:r>
    </w:p>
    <w:p w14:paraId="130E44F7" w14:textId="77777777" w:rsidR="001A2A38" w:rsidRDefault="0060147C">
      <w:pPr>
        <w:pStyle w:val="ListBullet"/>
      </w:pPr>
      <w:r>
        <w:t>Protect and defend the rights or property of the Company</w:t>
      </w:r>
    </w:p>
    <w:p w14:paraId="257881E9" w14:textId="77777777" w:rsidR="001A2A38" w:rsidRDefault="0060147C">
      <w:pPr>
        <w:pStyle w:val="ListBullet"/>
      </w:pPr>
      <w:r>
        <w:t>Prevent or investigate possible wrongdoing in connection with the Service</w:t>
      </w:r>
    </w:p>
    <w:p w14:paraId="1B1C9ABE" w14:textId="77777777" w:rsidR="001A2A38" w:rsidRDefault="0060147C">
      <w:pPr>
        <w:pStyle w:val="ListBullet"/>
      </w:pPr>
      <w:r>
        <w:t>Protect the personal safety of Users of the Service or the public</w:t>
      </w:r>
    </w:p>
    <w:p w14:paraId="33692F5C" w14:textId="77777777" w:rsidR="001A2A38" w:rsidRDefault="0060147C">
      <w:pPr>
        <w:pStyle w:val="ListBullet"/>
      </w:pPr>
      <w:r>
        <w:t>Protect against legal liability</w:t>
      </w:r>
    </w:p>
    <w:p w14:paraId="654AA912" w14:textId="77777777" w:rsidR="001A2A38" w:rsidRDefault="0060147C">
      <w:pPr>
        <w:pStyle w:val="Heading2"/>
      </w:pPr>
      <w:r>
        <w:t>Security of Your Personal Data</w:t>
      </w:r>
    </w:p>
    <w:p w14:paraId="7C4510C5" w14:textId="6569A897" w:rsidR="001A2A38" w:rsidRDefault="0060147C">
      <w:r>
        <w:t>The security of Your Personal Data is important to Us</w:t>
      </w:r>
      <w:r w:rsidR="008A2BB0">
        <w:t xml:space="preserve">, </w:t>
      </w:r>
      <w:r w:rsidR="00CB3522">
        <w:t>however,</w:t>
      </w:r>
      <w:r>
        <w:t xml:space="preserve"> no method of transmission over the Internet, or method of electronic storage is 100% secure. While We strive to use commercially acceptable means to protect Your Personal Data, We cannot guarantee its absolute security.</w:t>
      </w:r>
    </w:p>
    <w:p w14:paraId="00A151BA" w14:textId="77777777" w:rsidR="001A2A38" w:rsidRDefault="0060147C">
      <w:pPr>
        <w:pStyle w:val="Title"/>
      </w:pPr>
      <w:r>
        <w:t>Detailed Information on the Processing of Your Personal Data</w:t>
      </w:r>
    </w:p>
    <w:p w14:paraId="47C8FF4C" w14:textId="67ED52FB" w:rsidR="001A2A38" w:rsidRDefault="0060147C">
      <w:r>
        <w:t>The Service Providers We use may have access to Your Personal Data. These third-party vendors collect, store, use, process</w:t>
      </w:r>
      <w:r w:rsidR="008C2D4C">
        <w:t>,</w:t>
      </w:r>
      <w:r>
        <w:t xml:space="preserve"> and transfer information about Your activity on Our</w:t>
      </w:r>
      <w:r w:rsidR="00AE15B2">
        <w:t xml:space="preserve"> Website and </w:t>
      </w:r>
      <w:r>
        <w:t>Service in accordance with their Privacy Policies.</w:t>
      </w:r>
    </w:p>
    <w:p w14:paraId="04F6DF54" w14:textId="77777777" w:rsidR="001A2A38" w:rsidRDefault="0060147C">
      <w:pPr>
        <w:pStyle w:val="Heading2"/>
      </w:pPr>
      <w:r>
        <w:lastRenderedPageBreak/>
        <w:t>Analytics</w:t>
      </w:r>
    </w:p>
    <w:p w14:paraId="0DE25ADB" w14:textId="1707C271" w:rsidR="001A2A38" w:rsidRDefault="0060147C">
      <w:r>
        <w:t xml:space="preserve">We may use </w:t>
      </w:r>
      <w:r w:rsidR="008C2D4C">
        <w:t xml:space="preserve">any one or more of the following </w:t>
      </w:r>
      <w:r>
        <w:t xml:space="preserve">third-party Service </w:t>
      </w:r>
      <w:r w:rsidR="008C2D4C">
        <w:t xml:space="preserve">Providers </w:t>
      </w:r>
      <w:r>
        <w:t xml:space="preserve">to monitor and analyze </w:t>
      </w:r>
      <w:r w:rsidR="00D03826">
        <w:t xml:space="preserve">Your </w:t>
      </w:r>
      <w:r>
        <w:t xml:space="preserve">use of </w:t>
      </w:r>
      <w:r w:rsidR="00D03826">
        <w:t>Our</w:t>
      </w:r>
      <w:r w:rsidR="00AE15B2">
        <w:t xml:space="preserve"> Website and </w:t>
      </w:r>
      <w:r>
        <w:t>Service.</w:t>
      </w:r>
    </w:p>
    <w:p w14:paraId="3FC44605" w14:textId="77777777" w:rsidR="001A2A38" w:rsidRDefault="0060147C">
      <w:pPr>
        <w:pStyle w:val="ListParagraph"/>
      </w:pPr>
      <w:r>
        <w:rPr>
          <w:b/>
        </w:rPr>
        <w:t>Google Analytics</w:t>
      </w:r>
    </w:p>
    <w:p w14:paraId="67BF0C13" w14:textId="1FBB3555" w:rsidR="001A2A38" w:rsidRDefault="0060147C">
      <w:pPr>
        <w:pStyle w:val="ListParagraph"/>
      </w:pPr>
      <w:r>
        <w:t xml:space="preserve">Google Analytics is a web analytics service offered by Google that tracks and reports website traffic. Google uses the data collected to track and monitor the use of </w:t>
      </w:r>
      <w:r w:rsidR="00D03826">
        <w:t>Our</w:t>
      </w:r>
      <w:r w:rsidR="00AE15B2">
        <w:t xml:space="preserve"> Website and </w:t>
      </w:r>
      <w:r>
        <w:t>Service. This data is shared with other Google services. Google may use the collected data to contextualize and personalize the ads of its own advertising network.</w:t>
      </w:r>
    </w:p>
    <w:p w14:paraId="273F2213" w14:textId="6BF9ADE8" w:rsidR="001A2A38" w:rsidRDefault="0060147C">
      <w:pPr>
        <w:pStyle w:val="ListParagraph"/>
      </w:pPr>
      <w:r>
        <w:t xml:space="preserve">You can opt-out of having made your activity on </w:t>
      </w:r>
      <w:r w:rsidR="00BB60E8">
        <w:t xml:space="preserve">Our Website and </w:t>
      </w:r>
      <w:r>
        <w:t>Service available to Google Analytics by installing the Google Analytics opt-out browser add-on. The add-on prevents the Google Analytics JavaScript (ga.js, analytics.js and dc.js) from sharing information with Google Analytics about visits activity.</w:t>
      </w:r>
    </w:p>
    <w:p w14:paraId="2614D0CD" w14:textId="5CDB5E22" w:rsidR="004A23E3" w:rsidRDefault="0060147C">
      <w:pPr>
        <w:pStyle w:val="ListParagraph"/>
      </w:pPr>
      <w:r>
        <w:t xml:space="preserve">For more information on the privacy practices of Google, please visit the Google Privacy &amp; Terms web page: </w:t>
      </w:r>
      <w:hyperlink r:id="rId8">
        <w:r>
          <w:t>https://policies.google.com/privacy</w:t>
        </w:r>
      </w:hyperlink>
    </w:p>
    <w:p w14:paraId="0CF21DD9" w14:textId="77777777" w:rsidR="001A2A38" w:rsidRDefault="0060147C">
      <w:pPr>
        <w:pStyle w:val="Heading2"/>
      </w:pPr>
      <w:r>
        <w:t>Email Marketing</w:t>
      </w:r>
    </w:p>
    <w:p w14:paraId="3F6FC9A0" w14:textId="30DA908B" w:rsidR="001A2A38" w:rsidRDefault="0060147C">
      <w:r>
        <w:t>We may use Your Personal Data to contact You with newsletters, marketing or promotional materials and</w:t>
      </w:r>
      <w:r w:rsidR="009C0A84">
        <w:t xml:space="preserve"> to send You</w:t>
      </w:r>
      <w:r>
        <w:t xml:space="preserve"> other information that may be of interest to You. You may opt-out of receiving any, or all, of these communications from Us by following the unsubscribe link or instructions provided in any email We send or by contacting Us.</w:t>
      </w:r>
    </w:p>
    <w:p w14:paraId="3E96D704" w14:textId="5C32E3D8" w:rsidR="001A2A38" w:rsidRDefault="0060147C">
      <w:r>
        <w:t>We may</w:t>
      </w:r>
      <w:r w:rsidR="0014079B">
        <w:t xml:space="preserve"> also</w:t>
      </w:r>
      <w:r>
        <w:t xml:space="preserve"> use Email Marketing Service Providers</w:t>
      </w:r>
      <w:r w:rsidR="0014079B">
        <w:t>, such as HubSpot,</w:t>
      </w:r>
      <w:r>
        <w:t xml:space="preserve"> to manage and send emails to You.</w:t>
      </w:r>
    </w:p>
    <w:p w14:paraId="3BC390C4" w14:textId="77777777" w:rsidR="001A2A38" w:rsidRDefault="0060147C">
      <w:pPr>
        <w:pStyle w:val="ListParagraph"/>
      </w:pPr>
      <w:r>
        <w:rPr>
          <w:b/>
        </w:rPr>
        <w:t>HubSpot</w:t>
      </w:r>
    </w:p>
    <w:p w14:paraId="589580A6" w14:textId="77777777" w:rsidR="001A2A38" w:rsidRDefault="0060147C">
      <w:pPr>
        <w:pStyle w:val="ListParagraph"/>
      </w:pPr>
      <w:r>
        <w:t xml:space="preserve">Their Privacy Policy can be viewed at </w:t>
      </w:r>
      <w:hyperlink r:id="rId9">
        <w:r>
          <w:t>https://legal.hubspot.com/privacy-policy</w:t>
        </w:r>
      </w:hyperlink>
    </w:p>
    <w:p w14:paraId="7A754B26" w14:textId="77777777" w:rsidR="001A2A38" w:rsidRDefault="0060147C">
      <w:pPr>
        <w:pStyle w:val="Heading2"/>
      </w:pPr>
      <w:r>
        <w:t>Behavioral Remarketing</w:t>
      </w:r>
    </w:p>
    <w:p w14:paraId="00D0F1C3" w14:textId="50A9CBF4" w:rsidR="001A2A38" w:rsidRDefault="0060147C">
      <w:r>
        <w:t xml:space="preserve">The Company uses remarketing services to advertise to You after You accessed or visited </w:t>
      </w:r>
      <w:r w:rsidR="004E32F8">
        <w:t>O</w:t>
      </w:r>
      <w:r w:rsidR="00BB60E8">
        <w:t xml:space="preserve">ur Website or </w:t>
      </w:r>
      <w:r>
        <w:t xml:space="preserve">Service. We and Our third-party vendors use </w:t>
      </w:r>
      <w:r w:rsidR="0014079B">
        <w:t xml:space="preserve">Cookies </w:t>
      </w:r>
      <w:r>
        <w:t xml:space="preserve">and non-cookie technologies to help Us recognize Your Device and understand how You use </w:t>
      </w:r>
      <w:r w:rsidR="00BB60E8">
        <w:t>O</w:t>
      </w:r>
      <w:r>
        <w:t xml:space="preserve">ur </w:t>
      </w:r>
      <w:r w:rsidR="00BB60E8">
        <w:t xml:space="preserve">Website and </w:t>
      </w:r>
      <w:r>
        <w:t xml:space="preserve">Service so that We can improve </w:t>
      </w:r>
      <w:r w:rsidR="00BB6400">
        <w:t>O</w:t>
      </w:r>
      <w:r w:rsidR="00BB60E8">
        <w:t>ur</w:t>
      </w:r>
      <w:r>
        <w:t xml:space="preserve"> </w:t>
      </w:r>
      <w:r w:rsidR="00BB60E8">
        <w:t xml:space="preserve">Website and </w:t>
      </w:r>
      <w:r>
        <w:t>Service to reflect Your interests and serve You advertisements that are likely to be of more interest to You.</w:t>
      </w:r>
    </w:p>
    <w:p w14:paraId="6AD76A2E" w14:textId="1D02383E" w:rsidR="001A2A38" w:rsidRDefault="0060147C">
      <w:r>
        <w:t xml:space="preserve">These third-party vendors collect, store, use, process and transfer information about Your activity on Our </w:t>
      </w:r>
      <w:r w:rsidR="00BB6400">
        <w:t xml:space="preserve">Website and </w:t>
      </w:r>
      <w:r>
        <w:t>Service in accordance with their Privacy Policies and enable Us to:</w:t>
      </w:r>
    </w:p>
    <w:p w14:paraId="65114438" w14:textId="059B7BAA" w:rsidR="001A2A38" w:rsidRDefault="0060147C">
      <w:pPr>
        <w:pStyle w:val="ListBullet"/>
      </w:pPr>
      <w:r>
        <w:t>Measure and analyze traffic and browsing activity on Our</w:t>
      </w:r>
      <w:r w:rsidR="00BB60E8">
        <w:t xml:space="preserve"> Website and </w:t>
      </w:r>
      <w:r>
        <w:t>Service</w:t>
      </w:r>
    </w:p>
    <w:p w14:paraId="62731818" w14:textId="77777777" w:rsidR="001A2A38" w:rsidRDefault="0060147C">
      <w:pPr>
        <w:pStyle w:val="ListBullet"/>
      </w:pPr>
      <w:r>
        <w:t>Show advertisements for our products and/or services to You on third-party websites or apps</w:t>
      </w:r>
    </w:p>
    <w:p w14:paraId="7470454E" w14:textId="77777777" w:rsidR="001A2A38" w:rsidRDefault="0060147C">
      <w:pPr>
        <w:pStyle w:val="ListBullet"/>
      </w:pPr>
      <w:r>
        <w:t>Measure and analyze the performance of Our advertising campaigns</w:t>
      </w:r>
    </w:p>
    <w:p w14:paraId="121FB374" w14:textId="4EADE019" w:rsidR="001A2A38" w:rsidRDefault="0060147C">
      <w:r>
        <w:lastRenderedPageBreak/>
        <w:t xml:space="preserve">Some of these third-party vendors may use non-cookie technologies that may not be impacted by browser settings that block </w:t>
      </w:r>
      <w:r w:rsidR="00A46AC8">
        <w:t>Cookies</w:t>
      </w:r>
      <w:r>
        <w:t>. Your browser may not permit You to block such technologies. You can use the following third-party tools to decline the collection and use of information for the purpose of serving You interest-based advertising:</w:t>
      </w:r>
    </w:p>
    <w:p w14:paraId="65343531" w14:textId="77777777" w:rsidR="001A2A38" w:rsidRDefault="0060147C">
      <w:pPr>
        <w:pStyle w:val="ListBullet"/>
      </w:pPr>
      <w:r>
        <w:t xml:space="preserve">The NAI's opt-out platform: </w:t>
      </w:r>
      <w:hyperlink r:id="rId10">
        <w:r>
          <w:t>http://www.networkadvertising.org/choices/</w:t>
        </w:r>
      </w:hyperlink>
    </w:p>
    <w:p w14:paraId="1EE980A7" w14:textId="77777777" w:rsidR="001A2A38" w:rsidRDefault="0060147C">
      <w:pPr>
        <w:pStyle w:val="ListBullet"/>
      </w:pPr>
      <w:r>
        <w:t xml:space="preserve">The EDAA's opt-out platform </w:t>
      </w:r>
      <w:hyperlink r:id="rId11">
        <w:r>
          <w:t>http://www.youronlinechoices.com/</w:t>
        </w:r>
      </w:hyperlink>
    </w:p>
    <w:p w14:paraId="7EF95710" w14:textId="77777777" w:rsidR="001A2A38" w:rsidRDefault="0060147C">
      <w:pPr>
        <w:pStyle w:val="ListBullet"/>
      </w:pPr>
      <w:r>
        <w:t xml:space="preserve">The DAA's opt-out platform: </w:t>
      </w:r>
      <w:hyperlink r:id="rId12">
        <w:r>
          <w:t>http://optout.aboutads.info/?c=2&amp;lang=EN</w:t>
        </w:r>
      </w:hyperlink>
    </w:p>
    <w:p w14:paraId="3E8DFD32" w14:textId="77777777" w:rsidR="001A2A38" w:rsidRDefault="0060147C">
      <w:r>
        <w:t xml:space="preserve">You may opt-out of all personalized advertising by enabling privacy features on Your mobile device such as Limit Ad Tracking (iOS) and </w:t>
      </w:r>
      <w:proofErr w:type="spellStart"/>
      <w:r>
        <w:t>Opt</w:t>
      </w:r>
      <w:proofErr w:type="spellEnd"/>
      <w:r>
        <w:t xml:space="preserve"> Out of Ads Personalization (Android). See Your mobile device Help system for more information.</w:t>
      </w:r>
    </w:p>
    <w:p w14:paraId="68372EB8" w14:textId="19A5A780" w:rsidR="001A2A38" w:rsidRDefault="0060147C">
      <w:r>
        <w:t xml:space="preserve">We may share </w:t>
      </w:r>
      <w:r w:rsidR="00A46AC8">
        <w:t>Your Personal Data</w:t>
      </w:r>
      <w:r>
        <w:t xml:space="preserve">, such as </w:t>
      </w:r>
      <w:r w:rsidR="00A46AC8">
        <w:t xml:space="preserve">cryptographically </w:t>
      </w:r>
      <w:r>
        <w:t xml:space="preserve">hashed </w:t>
      </w:r>
      <w:r w:rsidR="00A46AC8">
        <w:t xml:space="preserve">versions of Your </w:t>
      </w:r>
      <w:r>
        <w:t xml:space="preserve">email addresses (if available) or other online identifiers collected on Our </w:t>
      </w:r>
      <w:r w:rsidR="004E32F8">
        <w:t xml:space="preserve">Website or </w:t>
      </w:r>
      <w:r>
        <w:t>Service with these third-party vendors. This allows Our third-party vendors to recognize and deliver You ad</w:t>
      </w:r>
      <w:r w:rsidR="00983AAF">
        <w:t>vertisement</w:t>
      </w:r>
      <w:r>
        <w:t xml:space="preserve">s across </w:t>
      </w:r>
      <w:r w:rsidR="00983AAF">
        <w:t xml:space="preserve">Your various </w:t>
      </w:r>
      <w:r>
        <w:t>devices and browsers. To read more about the technologies used by these third-party vendors and their cross-device capabilities please refer to the Privacy Policy of each vendor listed below.</w:t>
      </w:r>
    </w:p>
    <w:p w14:paraId="28083498" w14:textId="03178F27" w:rsidR="001A2A38" w:rsidRDefault="0060147C">
      <w:r>
        <w:t>The third-party vendors We use</w:t>
      </w:r>
      <w:r w:rsidR="00983AAF">
        <w:t xml:space="preserve"> may include</w:t>
      </w:r>
      <w:r>
        <w:t>:</w:t>
      </w:r>
    </w:p>
    <w:p w14:paraId="5DD66656" w14:textId="77777777" w:rsidR="001A2A38" w:rsidRDefault="0060147C">
      <w:pPr>
        <w:pStyle w:val="ListParagraph"/>
      </w:pPr>
      <w:r>
        <w:rPr>
          <w:b/>
        </w:rPr>
        <w:t>Google Ads (AdWords)</w:t>
      </w:r>
    </w:p>
    <w:p w14:paraId="0520D726" w14:textId="77777777" w:rsidR="001A2A38" w:rsidRDefault="0060147C">
      <w:pPr>
        <w:pStyle w:val="ListParagraph"/>
      </w:pPr>
      <w:r>
        <w:t>Google Ads (AdWords) remarketing service is provided by Google Inc.</w:t>
      </w:r>
    </w:p>
    <w:p w14:paraId="57EA817A" w14:textId="15A85BBE" w:rsidR="001A2A38" w:rsidRDefault="0060147C">
      <w:pPr>
        <w:pStyle w:val="ListParagraph"/>
      </w:pPr>
      <w:r>
        <w:t xml:space="preserve">You can opt-out of Google Analytics for Display Advertising and </w:t>
      </w:r>
      <w:r w:rsidR="00B93870">
        <w:t>customize</w:t>
      </w:r>
      <w:r>
        <w:t xml:space="preserve"> the Google Display Network ads by visiting the Google Ads Settings page: </w:t>
      </w:r>
      <w:hyperlink r:id="rId13">
        <w:r>
          <w:t>http://www.google.com/settings/ads</w:t>
        </w:r>
      </w:hyperlink>
    </w:p>
    <w:p w14:paraId="5A7619C2" w14:textId="77777777" w:rsidR="001A2A38" w:rsidRDefault="0060147C">
      <w:pPr>
        <w:pStyle w:val="ListParagraph"/>
      </w:pPr>
      <w:r>
        <w:t xml:space="preserve">Google also recommends installing the Google Analytics Opt-out Browser Add-on - </w:t>
      </w:r>
      <w:hyperlink r:id="rId14">
        <w:r>
          <w:t>https://tools.google.com/dlpage/gaoptout</w:t>
        </w:r>
      </w:hyperlink>
      <w:r>
        <w:t xml:space="preserve"> - for your web browser. Google Analytics Opt-out Browser Add-on provides visitors with the ability to prevent their data from being collected and used by Google Analytics.</w:t>
      </w:r>
    </w:p>
    <w:p w14:paraId="7FC70BA7" w14:textId="77777777" w:rsidR="001A2A38" w:rsidRDefault="0060147C">
      <w:pPr>
        <w:pStyle w:val="ListParagraph"/>
      </w:pPr>
      <w:r>
        <w:t xml:space="preserve">For more information on the privacy practices of Google, please visit the Google Privacy &amp; Terms web page: </w:t>
      </w:r>
      <w:hyperlink r:id="rId15">
        <w:r>
          <w:t>https://policies.google.com/privacy</w:t>
        </w:r>
      </w:hyperlink>
    </w:p>
    <w:p w14:paraId="433A78A7" w14:textId="77777777" w:rsidR="009B578C" w:rsidRDefault="009B578C">
      <w:pPr>
        <w:pStyle w:val="ListParagraph"/>
        <w:rPr>
          <w:b/>
        </w:rPr>
      </w:pPr>
    </w:p>
    <w:p w14:paraId="12170041" w14:textId="56818E3C" w:rsidR="001A2A38" w:rsidRDefault="0060147C">
      <w:pPr>
        <w:pStyle w:val="ListParagraph"/>
      </w:pPr>
      <w:r>
        <w:rPr>
          <w:b/>
        </w:rPr>
        <w:t>Facebook</w:t>
      </w:r>
    </w:p>
    <w:p w14:paraId="17717763" w14:textId="77777777" w:rsidR="001A2A38" w:rsidRDefault="0060147C">
      <w:pPr>
        <w:pStyle w:val="ListParagraph"/>
      </w:pPr>
      <w:r>
        <w:t>Facebook remarketing service is provided by Facebook Inc.</w:t>
      </w:r>
    </w:p>
    <w:p w14:paraId="76FDC629" w14:textId="77777777" w:rsidR="001A2A38" w:rsidRDefault="0060147C">
      <w:pPr>
        <w:pStyle w:val="ListParagraph"/>
      </w:pPr>
      <w:r>
        <w:t xml:space="preserve">You can learn more about interest-based advertising from Facebook by visiting this page: </w:t>
      </w:r>
      <w:hyperlink r:id="rId16">
        <w:r>
          <w:t>https://www.facebook.com/help/516147308587266</w:t>
        </w:r>
      </w:hyperlink>
    </w:p>
    <w:p w14:paraId="00A811C1" w14:textId="77777777" w:rsidR="001A2A38" w:rsidRDefault="0060147C">
      <w:pPr>
        <w:pStyle w:val="ListParagraph"/>
      </w:pPr>
      <w:r>
        <w:t xml:space="preserve">To opt-out from Facebook's interest-based ads, follow these instructions from Facebook: </w:t>
      </w:r>
      <w:hyperlink r:id="rId17">
        <w:r>
          <w:t>https://www.facebook.com/help/568137493302217</w:t>
        </w:r>
      </w:hyperlink>
    </w:p>
    <w:p w14:paraId="4ABDBA28" w14:textId="343EB45A" w:rsidR="001A2A38" w:rsidRDefault="0060147C">
      <w:pPr>
        <w:pStyle w:val="ListParagraph"/>
      </w:pPr>
      <w:r>
        <w:t xml:space="preserve">Facebook adheres to the Self-Regulatory Principles for Online </w:t>
      </w:r>
      <w:r w:rsidR="00523A5C">
        <w:t>Behavioral</w:t>
      </w:r>
      <w:r>
        <w:t xml:space="preserve"> Advertising established by the Digital Advertising Alliance. You can also opt-out from Facebook and other participating companies through the Digital Advertising Alliance in the USA </w:t>
      </w:r>
      <w:hyperlink r:id="rId18">
        <w:r>
          <w:t>http://www.aboutads.info/choices/</w:t>
        </w:r>
      </w:hyperlink>
      <w:r>
        <w:t xml:space="preserve">, the Digital Advertising Alliance of Canada in Canada </w:t>
      </w:r>
      <w:hyperlink r:id="rId19">
        <w:r>
          <w:t>http://youradchoices.ca/</w:t>
        </w:r>
      </w:hyperlink>
      <w:r>
        <w:t xml:space="preserve"> or the European Interactive </w:t>
      </w:r>
      <w:r>
        <w:lastRenderedPageBreak/>
        <w:t xml:space="preserve">Digital Advertising Alliance in Europe </w:t>
      </w:r>
      <w:hyperlink r:id="rId20">
        <w:r>
          <w:t>http://www.youronlinechoices.eu/</w:t>
        </w:r>
      </w:hyperlink>
      <w:r>
        <w:t>, or opt-out using your mobile device settings.</w:t>
      </w:r>
    </w:p>
    <w:p w14:paraId="6B9B6E57" w14:textId="77777777" w:rsidR="001A2A38" w:rsidRDefault="0060147C">
      <w:pPr>
        <w:pStyle w:val="ListParagraph"/>
      </w:pPr>
      <w:r>
        <w:t xml:space="preserve">For more information on the privacy practices of Facebook, please visit Facebook's Data Policy: </w:t>
      </w:r>
      <w:hyperlink r:id="rId21">
        <w:r>
          <w:t>https://www.facebook.com/privacy/explanation</w:t>
        </w:r>
      </w:hyperlink>
    </w:p>
    <w:p w14:paraId="0FB1C6C9" w14:textId="77777777" w:rsidR="009B578C" w:rsidRDefault="009B578C">
      <w:pPr>
        <w:pStyle w:val="ListParagraph"/>
        <w:rPr>
          <w:b/>
        </w:rPr>
      </w:pPr>
    </w:p>
    <w:p w14:paraId="44E4F4CB" w14:textId="353364E0" w:rsidR="001A2A38" w:rsidRDefault="0060147C">
      <w:pPr>
        <w:pStyle w:val="ListParagraph"/>
      </w:pPr>
      <w:r>
        <w:rPr>
          <w:b/>
        </w:rPr>
        <w:t>LinkedIn</w:t>
      </w:r>
    </w:p>
    <w:p w14:paraId="1E8FECE2" w14:textId="37AD9168" w:rsidR="001A2A38" w:rsidRDefault="0060147C">
      <w:pPr>
        <w:pStyle w:val="ListParagraph"/>
      </w:pPr>
      <w:r>
        <w:t xml:space="preserve">Their Privacy Policy can be viewed at </w:t>
      </w:r>
      <w:hyperlink r:id="rId22">
        <w:r>
          <w:t>https://www.linkedin.com/legal/privacy-policy</w:t>
        </w:r>
      </w:hyperlink>
      <w:r w:rsidR="00523A5C">
        <w:t>.</w:t>
      </w:r>
    </w:p>
    <w:p w14:paraId="127F6B7A" w14:textId="77777777" w:rsidR="001A2A38" w:rsidRDefault="0060147C">
      <w:pPr>
        <w:pStyle w:val="Title"/>
      </w:pPr>
      <w:r>
        <w:t>GDPR Privacy</w:t>
      </w:r>
    </w:p>
    <w:p w14:paraId="3D4AE4D6" w14:textId="77777777" w:rsidR="001A2A38" w:rsidRDefault="0060147C">
      <w:pPr>
        <w:pStyle w:val="Heading2"/>
      </w:pPr>
      <w:r>
        <w:t>Legal Basis for Processing Personal Data under GDPR</w:t>
      </w:r>
    </w:p>
    <w:p w14:paraId="7D39C473" w14:textId="3E679A12" w:rsidR="001A2A38" w:rsidRDefault="00E36F79">
      <w:r>
        <w:t xml:space="preserve">Consistent with the requirements of the GDPR, </w:t>
      </w:r>
      <w:r w:rsidR="0060147C">
        <w:t xml:space="preserve">We may process </w:t>
      </w:r>
      <w:r>
        <w:t xml:space="preserve">Your </w:t>
      </w:r>
      <w:r w:rsidR="0060147C">
        <w:t>Personal Data under the following conditions:</w:t>
      </w:r>
    </w:p>
    <w:p w14:paraId="2C326065" w14:textId="77777777" w:rsidR="001A2A38" w:rsidRDefault="0060147C">
      <w:pPr>
        <w:pStyle w:val="ListBullet"/>
      </w:pPr>
      <w:r>
        <w:rPr>
          <w:b/>
        </w:rPr>
        <w:t>Consent:</w:t>
      </w:r>
      <w:r>
        <w:t xml:space="preserve"> You have given Your consent for processing Personal Data for one or more specific purposes.</w:t>
      </w:r>
    </w:p>
    <w:p w14:paraId="23A8DCD5" w14:textId="77777777" w:rsidR="001A2A38" w:rsidRDefault="0060147C">
      <w:pPr>
        <w:pStyle w:val="ListBullet"/>
      </w:pPr>
      <w:r>
        <w:rPr>
          <w:b/>
        </w:rPr>
        <w:t>Performance of a contract:</w:t>
      </w:r>
      <w:r>
        <w:t xml:space="preserve"> Provision of Personal Data is necessary for the performance of an agreement with You and/or for any pre-contractual obligations thereof.</w:t>
      </w:r>
    </w:p>
    <w:p w14:paraId="202C9E90" w14:textId="77777777" w:rsidR="001A2A38" w:rsidRDefault="0060147C">
      <w:pPr>
        <w:pStyle w:val="ListBullet"/>
      </w:pPr>
      <w:r>
        <w:rPr>
          <w:b/>
        </w:rPr>
        <w:t>Legal obligations:</w:t>
      </w:r>
      <w:r>
        <w:t xml:space="preserve"> Processing Personal Data is necessary for compliance with a legal obligation to which the Company is subject.</w:t>
      </w:r>
    </w:p>
    <w:p w14:paraId="6ACBC337" w14:textId="77777777" w:rsidR="001A2A38" w:rsidRDefault="0060147C">
      <w:pPr>
        <w:pStyle w:val="ListBullet"/>
      </w:pPr>
      <w:r>
        <w:rPr>
          <w:b/>
        </w:rPr>
        <w:t>Vital interests:</w:t>
      </w:r>
      <w:r>
        <w:t xml:space="preserve"> Processing Personal Data is necessary in order to protect Your vital interests or of another natural person.</w:t>
      </w:r>
    </w:p>
    <w:p w14:paraId="260D0B12" w14:textId="77777777" w:rsidR="001A2A38" w:rsidRDefault="0060147C">
      <w:pPr>
        <w:pStyle w:val="ListBullet"/>
      </w:pPr>
      <w:r>
        <w:rPr>
          <w:b/>
        </w:rPr>
        <w:t>Public interests:</w:t>
      </w:r>
      <w:r>
        <w:t xml:space="preserve"> Processing Personal Data is related to a task that is carried out in the public interest or in the exercise of official authority vested in the Company.</w:t>
      </w:r>
    </w:p>
    <w:p w14:paraId="5D6E6F34" w14:textId="77777777" w:rsidR="001A2A38" w:rsidRDefault="0060147C">
      <w:pPr>
        <w:pStyle w:val="ListBullet"/>
      </w:pPr>
      <w:r>
        <w:rPr>
          <w:b/>
        </w:rPr>
        <w:t>Legitimate interests:</w:t>
      </w:r>
      <w:r>
        <w:t xml:space="preserve"> Processing Personal Data is necessary for the purposes of the legitimate interests pursued by the Company.</w:t>
      </w:r>
    </w:p>
    <w:p w14:paraId="70AD0A89" w14:textId="776ADF89" w:rsidR="001A2A38" w:rsidRDefault="0060147C">
      <w:r>
        <w:t xml:space="preserve">In any case, the Company will gladly help to clarify the specific legal basis that applies to the </w:t>
      </w:r>
      <w:r w:rsidR="005941A7">
        <w:t xml:space="preserve">Company’s </w:t>
      </w:r>
      <w:r>
        <w:t>processing</w:t>
      </w:r>
      <w:r w:rsidR="005941A7">
        <w:t xml:space="preserve"> of Your Personal Data</w:t>
      </w:r>
      <w:r>
        <w:t xml:space="preserve">, and in particular whether the </w:t>
      </w:r>
      <w:r w:rsidR="00AC40D6">
        <w:t xml:space="preserve">Company’s processing of Your Personal Data corresponds to a GDPR </w:t>
      </w:r>
      <w:r>
        <w:t xml:space="preserve">provision </w:t>
      </w:r>
      <w:r w:rsidR="00AC40D6">
        <w:t xml:space="preserve">that permits processing of </w:t>
      </w:r>
      <w:r>
        <w:t xml:space="preserve">Personal Data </w:t>
      </w:r>
      <w:r w:rsidR="005E3543">
        <w:t xml:space="preserve">as </w:t>
      </w:r>
      <w:r>
        <w:t xml:space="preserve">a statutory or contractual requirement, or </w:t>
      </w:r>
      <w:r w:rsidR="005E3543">
        <w:t xml:space="preserve">as </w:t>
      </w:r>
      <w:r>
        <w:t>a requirement necessary to enter into a contract.</w:t>
      </w:r>
    </w:p>
    <w:p w14:paraId="397A1225" w14:textId="77777777" w:rsidR="001A2A38" w:rsidRDefault="0060147C">
      <w:pPr>
        <w:pStyle w:val="Heading2"/>
      </w:pPr>
      <w:r>
        <w:t>Your Rights under the GDPR</w:t>
      </w:r>
    </w:p>
    <w:p w14:paraId="1B16F055" w14:textId="44F9629E" w:rsidR="001A2A38" w:rsidRDefault="0060147C">
      <w:r>
        <w:t>The Company respect</w:t>
      </w:r>
      <w:r w:rsidR="003F59C4">
        <w:t>s</w:t>
      </w:r>
      <w:r>
        <w:t xml:space="preserve"> the confidentiality of Your Personal Data and </w:t>
      </w:r>
      <w:r w:rsidR="00803F6A">
        <w:t>the preservation of</w:t>
      </w:r>
      <w:r>
        <w:t xml:space="preserve"> Your rights</w:t>
      </w:r>
      <w:r w:rsidR="00803F6A">
        <w:t xml:space="preserve"> to protect Your Personal Data</w:t>
      </w:r>
      <w:r>
        <w:t>.</w:t>
      </w:r>
    </w:p>
    <w:p w14:paraId="5A0EAD04" w14:textId="3089CCA9" w:rsidR="001A2A38" w:rsidRDefault="0060147C">
      <w:r>
        <w:t xml:space="preserve">You have the right under this Privacy Policy, and by law if You are within the </w:t>
      </w:r>
      <w:r w:rsidR="00803F6A">
        <w:t>European Union (</w:t>
      </w:r>
      <w:r>
        <w:t>EU</w:t>
      </w:r>
      <w:r w:rsidR="00803F6A">
        <w:t>)</w:t>
      </w:r>
      <w:r>
        <w:t>, to:</w:t>
      </w:r>
    </w:p>
    <w:p w14:paraId="00105EE1" w14:textId="77777777" w:rsidR="001A2A38" w:rsidRDefault="0060147C">
      <w:pPr>
        <w:pStyle w:val="ListBullet"/>
      </w:pPr>
      <w:r>
        <w:rPr>
          <w:b/>
        </w:rPr>
        <w:lastRenderedPageBreak/>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14:paraId="0F148AD9" w14:textId="77777777" w:rsidR="001A2A38" w:rsidRDefault="0060147C">
      <w:pPr>
        <w:pStyle w:val="ListBullet"/>
      </w:pPr>
      <w:r>
        <w:rPr>
          <w:b/>
        </w:rPr>
        <w:t>Request correction of the Personal Data that We hold about You.</w:t>
      </w:r>
      <w:r>
        <w:t xml:space="preserve"> You have the right to have any incomplete or inaccurate information We hold about You corrected.</w:t>
      </w:r>
    </w:p>
    <w:p w14:paraId="221F67A6" w14:textId="77777777" w:rsidR="001A2A38" w:rsidRDefault="0060147C">
      <w:pPr>
        <w:pStyle w:val="ListBullet"/>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14:paraId="29D81102" w14:textId="77777777" w:rsidR="001A2A38" w:rsidRDefault="0060147C">
      <w:pPr>
        <w:pStyle w:val="ListBullet"/>
      </w:pPr>
      <w:r>
        <w:rPr>
          <w:b/>
        </w:rPr>
        <w:t>Request erasure of Your Personal Data.</w:t>
      </w:r>
      <w:r>
        <w:t xml:space="preserve"> You have the right to ask Us to delete or remove Personal Data when there is no good reason for Us to continue processing it.</w:t>
      </w:r>
    </w:p>
    <w:p w14:paraId="611148D9" w14:textId="77777777" w:rsidR="001A2A38" w:rsidRDefault="0060147C">
      <w:pPr>
        <w:pStyle w:val="ListBullet"/>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6F24A5D7" w14:textId="2E491194" w:rsidR="001A2A38" w:rsidRDefault="0060147C">
      <w:pPr>
        <w:pStyle w:val="ListBullet"/>
      </w:pPr>
      <w:r>
        <w:rPr>
          <w:b/>
        </w:rPr>
        <w:t>Withdraw Your consent.</w:t>
      </w:r>
      <w:r>
        <w:t xml:space="preserve"> You have the right to withdraw Your consent on using your Personal Data. If You withdraw Your consent, We may not be able to provide You with access to certain specific functionalities of </w:t>
      </w:r>
      <w:r w:rsidR="00BB60E8">
        <w:t xml:space="preserve">Our Website or </w:t>
      </w:r>
      <w:r>
        <w:t>Service.</w:t>
      </w:r>
    </w:p>
    <w:p w14:paraId="6BFB105B" w14:textId="77777777" w:rsidR="001A2A38" w:rsidRDefault="0060147C">
      <w:pPr>
        <w:pStyle w:val="Heading2"/>
      </w:pPr>
      <w:r>
        <w:t>Exercising of Your GDPR Data Protection Rights</w:t>
      </w:r>
    </w:p>
    <w:p w14:paraId="19AF5897" w14:textId="77777777" w:rsidR="001A2A38" w:rsidRDefault="0060147C">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14:paraId="76E65120" w14:textId="77777777" w:rsidR="001A2A38" w:rsidRDefault="0060147C">
      <w:r>
        <w:t>You have the right to complain to a Data Protection Authority about Our collection and use of Your Personal Data. For more information, if You are in the European Economic Area (EEA), please contact Your local data protection authority in the EEA.</w:t>
      </w:r>
    </w:p>
    <w:p w14:paraId="7CC32245" w14:textId="77777777" w:rsidR="001A2A38" w:rsidRDefault="0060147C">
      <w:pPr>
        <w:pStyle w:val="Title"/>
      </w:pPr>
      <w:r>
        <w:t>Facebook Fan Page</w:t>
      </w:r>
    </w:p>
    <w:p w14:paraId="6506B5C3" w14:textId="77777777" w:rsidR="001A2A38" w:rsidRDefault="0060147C">
      <w:pPr>
        <w:pStyle w:val="Heading2"/>
      </w:pPr>
      <w:r>
        <w:t>Data Controller for the Facebook Fan Page</w:t>
      </w:r>
    </w:p>
    <w:p w14:paraId="4D77EE0E" w14:textId="2F754122" w:rsidR="001A2A38" w:rsidRDefault="0060147C">
      <w:r>
        <w:t xml:space="preserve">The Company is the Data Controller of Your Personal Data collected while using </w:t>
      </w:r>
      <w:r w:rsidR="00BB60E8">
        <w:t xml:space="preserve">Our Website and </w:t>
      </w:r>
      <w:r>
        <w:t>Service. As operator of the Facebook Fan Page, the Company and the operator of the social network Facebook are Joint Controllers.</w:t>
      </w:r>
    </w:p>
    <w:p w14:paraId="0CF45E5D" w14:textId="67487D10" w:rsidR="001A2A38" w:rsidRDefault="0060147C">
      <w:r>
        <w:lastRenderedPageBreak/>
        <w:t xml:space="preserve">The Company has entered into agreements with Facebook that define the terms for </w:t>
      </w:r>
      <w:r w:rsidR="00224217">
        <w:t xml:space="preserve">Your </w:t>
      </w:r>
      <w:r>
        <w:t xml:space="preserve">use of the </w:t>
      </w:r>
      <w:r w:rsidR="00224217">
        <w:t xml:space="preserve">Company’s </w:t>
      </w:r>
      <w:r>
        <w:t xml:space="preserve">Facebook Fan Page, among other things. These terms are mostly based on the Facebook Terms of Service: </w:t>
      </w:r>
      <w:hyperlink r:id="rId23">
        <w:r>
          <w:t>https://www.facebook.com/terms.php</w:t>
        </w:r>
      </w:hyperlink>
    </w:p>
    <w:p w14:paraId="15D4D002" w14:textId="3BDDE41F" w:rsidR="001A2A38" w:rsidRDefault="0060147C">
      <w:r>
        <w:t xml:space="preserve">Visit the Facebook Privacy Policy </w:t>
      </w:r>
      <w:hyperlink r:id="rId24">
        <w:r>
          <w:t>https://www.facebook.com/policy.php</w:t>
        </w:r>
      </w:hyperlink>
      <w:r>
        <w:t xml:space="preserve"> for more information about how Facebook manages Personal </w:t>
      </w:r>
      <w:r w:rsidR="00AE28E0">
        <w:t xml:space="preserve">Data </w:t>
      </w:r>
      <w:r>
        <w:t>or contact Facebook online, or by mail: Facebook, Inc. ATTN, Privacy Operations, 1601 Willow Road, Menlo Park, CA 94025, United States.</w:t>
      </w:r>
    </w:p>
    <w:p w14:paraId="203C9560" w14:textId="77777777" w:rsidR="001A2A38" w:rsidRDefault="0060147C">
      <w:pPr>
        <w:pStyle w:val="Heading2"/>
      </w:pPr>
      <w:r>
        <w:t>Facebook Insights</w:t>
      </w:r>
    </w:p>
    <w:p w14:paraId="4F3B43A3" w14:textId="4A854A43" w:rsidR="001A2A38" w:rsidRDefault="0060147C">
      <w:r>
        <w:t xml:space="preserve">We use the Facebook Insights function in connection with the operation of </w:t>
      </w:r>
      <w:r w:rsidR="00AE28E0">
        <w:t xml:space="preserve">Our </w:t>
      </w:r>
      <w:r>
        <w:t>Facebook Fan Page and on the basis of the GDPR, in order to obtain anonymized statistical data about Our users.</w:t>
      </w:r>
    </w:p>
    <w:p w14:paraId="2F9EB429" w14:textId="767EC461" w:rsidR="001A2A38" w:rsidRDefault="0060147C">
      <w:r>
        <w:t xml:space="preserve">For this purpose, Facebook places a Cookie on the </w:t>
      </w:r>
      <w:r w:rsidR="00AE28E0">
        <w:t xml:space="preserve">Device </w:t>
      </w:r>
      <w:r>
        <w:t xml:space="preserve">of the user visiting Our Facebook Fan Page. Each </w:t>
      </w:r>
      <w:r w:rsidR="00AE28E0">
        <w:t xml:space="preserve">such </w:t>
      </w:r>
      <w:r>
        <w:t xml:space="preserve">Cookie contains a unique identifier code and remains active for a period of two </w:t>
      </w:r>
      <w:r w:rsidR="00AE28E0">
        <w:t xml:space="preserve">(2) </w:t>
      </w:r>
      <w:r>
        <w:t>years, except when it is deleted before the end of this period.</w:t>
      </w:r>
    </w:p>
    <w:p w14:paraId="76724A9B" w14:textId="62510281" w:rsidR="001A2A38" w:rsidRDefault="0060147C">
      <w:r>
        <w:t>Facebook receives, records and processes the information stored in the Cookie, especially when the user visits the Facebook services, services that are provided by other members of the Facebook Fan Page</w:t>
      </w:r>
      <w:r w:rsidR="00A97CB4">
        <w:t>,</w:t>
      </w:r>
      <w:r>
        <w:t xml:space="preserve"> and services by other companies that use Facebook services.</w:t>
      </w:r>
    </w:p>
    <w:p w14:paraId="19A5019D" w14:textId="77777777" w:rsidR="001A2A38" w:rsidRDefault="0060147C">
      <w:r>
        <w:t xml:space="preserve">For more information on the privacy practices of Facebook, please visit Facebook Privacy Policy here: </w:t>
      </w:r>
      <w:hyperlink r:id="rId25">
        <w:r>
          <w:t>https://www.facebook.com/privacy/explanation</w:t>
        </w:r>
      </w:hyperlink>
    </w:p>
    <w:p w14:paraId="6A3BADB0" w14:textId="77777777" w:rsidR="001A2A38" w:rsidRDefault="0060147C">
      <w:pPr>
        <w:pStyle w:val="Title"/>
      </w:pPr>
      <w:r>
        <w:t>CCPA Privacy</w:t>
      </w:r>
    </w:p>
    <w:p w14:paraId="0E8327FC" w14:textId="7840A77C" w:rsidR="001A2A38" w:rsidRDefault="0060147C">
      <w:r>
        <w:t xml:space="preserve">This privacy notice section for California residents supplements the information contained in Our Privacy Policy and it applies solely to all visitors, users, and others who </w:t>
      </w:r>
      <w:r w:rsidR="00BF6836">
        <w:t xml:space="preserve">qualify as Consumers </w:t>
      </w:r>
      <w:r>
        <w:t>in the State of California</w:t>
      </w:r>
      <w:r w:rsidR="00BF6836">
        <w:t xml:space="preserve"> under the CCPA</w:t>
      </w:r>
      <w:r>
        <w:t>.</w:t>
      </w:r>
    </w:p>
    <w:p w14:paraId="58A1A95D" w14:textId="77777777" w:rsidR="001A2A38" w:rsidRDefault="0060147C">
      <w:pPr>
        <w:pStyle w:val="Heading2"/>
      </w:pPr>
      <w:r>
        <w:t>Categories of Personal Information Collected</w:t>
      </w:r>
    </w:p>
    <w:p w14:paraId="4CEB452D" w14:textId="77777777" w:rsidR="001A2A38" w:rsidRDefault="0060147C">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78C9BADE" w14:textId="63662FC3" w:rsidR="001A2A38" w:rsidRDefault="0060147C">
      <w:r>
        <w:t xml:space="preserve">Please note that the categories and examples provided in the list below are those defined in the CCPA. This does not mean that all examples of that category of personal information were in fact collected by Us, but reflects our good faith belief </w:t>
      </w:r>
      <w:r w:rsidR="00BF6836">
        <w:t xml:space="preserve">that, </w:t>
      </w:r>
      <w:r>
        <w:t>to the best of our knowledge</w:t>
      </w:r>
      <w:r w:rsidR="00BF6836">
        <w:t>,</w:t>
      </w:r>
      <w:r>
        <w:t xml:space="preserve"> some of that information from the applicable category may be and may have been collected. For example, certain categories of personal information</w:t>
      </w:r>
      <w:r w:rsidR="00BF6836">
        <w:t xml:space="preserve"> below</w:t>
      </w:r>
      <w:r>
        <w:t xml:space="preserve"> would only be collected if You provided such personal information directly to Us.</w:t>
      </w:r>
    </w:p>
    <w:p w14:paraId="6E12C996" w14:textId="77777777" w:rsidR="001A2A38" w:rsidRDefault="0060147C">
      <w:pPr>
        <w:pStyle w:val="ListParagraph"/>
      </w:pPr>
      <w:r>
        <w:rPr>
          <w:b/>
        </w:rPr>
        <w:lastRenderedPageBreak/>
        <w:t>Category A: Identifiers.</w:t>
      </w:r>
    </w:p>
    <w:p w14:paraId="61CC71E8" w14:textId="3473C835" w:rsidR="001A2A38" w:rsidRDefault="0060147C">
      <w:pPr>
        <w:pStyle w:val="ListParagraph"/>
      </w:pPr>
      <w:r>
        <w:t>Examples: A real name, alias, postal address, unique personal identifier, online identifier, Internet Protocol address, email address, account name, driver</w:t>
      </w:r>
      <w:r w:rsidR="00080704">
        <w:t>’</w:t>
      </w:r>
      <w:r>
        <w:t>s license number, passport number, or other similar identifiers.</w:t>
      </w:r>
    </w:p>
    <w:p w14:paraId="7B3AB934" w14:textId="580CD707" w:rsidR="001A2A38" w:rsidRDefault="0060147C">
      <w:pPr>
        <w:pStyle w:val="ListParagraph"/>
      </w:pPr>
      <w:r>
        <w:t>Collected</w:t>
      </w:r>
      <w:r w:rsidR="00BF6836">
        <w:t xml:space="preserve"> by Us</w:t>
      </w:r>
      <w:r>
        <w:t>: Yes.</w:t>
      </w:r>
    </w:p>
    <w:p w14:paraId="16DFFDA0" w14:textId="4936B872" w:rsidR="001A2A38" w:rsidRDefault="0060147C">
      <w:pPr>
        <w:pStyle w:val="ListParagraph"/>
      </w:pPr>
      <w:r>
        <w:rPr>
          <w:b/>
        </w:rPr>
        <w:t>Category B: Personal information categories listed in the California Customer Records statute (Cal. Civ. Code § 1798.80(e)).</w:t>
      </w:r>
    </w:p>
    <w:p w14:paraId="2A118ECF" w14:textId="4035D8D9" w:rsidR="001A2A38" w:rsidRDefault="0060147C">
      <w:pPr>
        <w:pStyle w:val="ListParagraph"/>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7EA07110" w14:textId="6D33154F" w:rsidR="001A2A38" w:rsidRDefault="0060147C">
      <w:pPr>
        <w:pStyle w:val="ListParagraph"/>
      </w:pPr>
      <w:r>
        <w:t>Collected</w:t>
      </w:r>
      <w:r w:rsidR="00BF6836">
        <w:t xml:space="preserve"> by Us</w:t>
      </w:r>
      <w:r>
        <w:t>: Yes.</w:t>
      </w:r>
    </w:p>
    <w:p w14:paraId="6C1E7928" w14:textId="77777777" w:rsidR="001A2A38" w:rsidRDefault="0060147C">
      <w:pPr>
        <w:pStyle w:val="ListParagraph"/>
      </w:pPr>
      <w:r>
        <w:rPr>
          <w:b/>
        </w:rPr>
        <w:t>Category C: Protected classification characteristics under California or federal law.</w:t>
      </w:r>
    </w:p>
    <w:p w14:paraId="681AE798" w14:textId="77777777" w:rsidR="001A2A38" w:rsidRDefault="0060147C">
      <w:pPr>
        <w:pStyle w:val="ListParagraph"/>
      </w:pPr>
      <w: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6B3399FE" w14:textId="3A1DEE20" w:rsidR="001A2A38" w:rsidRDefault="0060147C">
      <w:pPr>
        <w:pStyle w:val="ListParagraph"/>
      </w:pPr>
      <w:r>
        <w:t>Collected</w:t>
      </w:r>
      <w:r w:rsidR="00EC3C53">
        <w:t xml:space="preserve"> by Us</w:t>
      </w:r>
      <w:r>
        <w:t>: No.</w:t>
      </w:r>
    </w:p>
    <w:p w14:paraId="35A79511" w14:textId="77777777" w:rsidR="001A2A38" w:rsidRDefault="0060147C">
      <w:pPr>
        <w:pStyle w:val="ListParagraph"/>
      </w:pPr>
      <w:r>
        <w:rPr>
          <w:b/>
        </w:rPr>
        <w:t>Category D: Commercial information.</w:t>
      </w:r>
    </w:p>
    <w:p w14:paraId="790E8750" w14:textId="77777777" w:rsidR="001A2A38" w:rsidRDefault="0060147C">
      <w:pPr>
        <w:pStyle w:val="ListParagraph"/>
      </w:pPr>
      <w:r>
        <w:t>Examples: Records and history of products or services purchased or considered.</w:t>
      </w:r>
    </w:p>
    <w:p w14:paraId="3D69F59C" w14:textId="0A4BB437" w:rsidR="001A2A38" w:rsidRDefault="0060147C">
      <w:pPr>
        <w:pStyle w:val="ListParagraph"/>
      </w:pPr>
      <w:r>
        <w:t>Collected</w:t>
      </w:r>
      <w:r w:rsidR="00EC3C53">
        <w:t xml:space="preserve"> by Us</w:t>
      </w:r>
      <w:r>
        <w:t xml:space="preserve">: </w:t>
      </w:r>
      <w:r w:rsidR="00DF36FE">
        <w:t>Yes</w:t>
      </w:r>
      <w:r>
        <w:t>.</w:t>
      </w:r>
    </w:p>
    <w:p w14:paraId="25002ABB" w14:textId="77777777" w:rsidR="001A2A38" w:rsidRDefault="0060147C">
      <w:pPr>
        <w:pStyle w:val="ListParagraph"/>
      </w:pPr>
      <w:r>
        <w:rPr>
          <w:b/>
        </w:rPr>
        <w:t>Category E: Biometric information.</w:t>
      </w:r>
    </w:p>
    <w:p w14:paraId="1273FF3C" w14:textId="77777777" w:rsidR="001A2A38" w:rsidRDefault="0060147C">
      <w:pPr>
        <w:pStyle w:val="ListParagraph"/>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14:paraId="07135639" w14:textId="7251642D" w:rsidR="001A2A38" w:rsidRDefault="0060147C">
      <w:pPr>
        <w:pStyle w:val="ListParagraph"/>
      </w:pPr>
      <w:r>
        <w:t>Collected</w:t>
      </w:r>
      <w:r w:rsidR="00EC3C53">
        <w:t xml:space="preserve"> by Us</w:t>
      </w:r>
      <w:r>
        <w:t>: No.</w:t>
      </w:r>
    </w:p>
    <w:p w14:paraId="0BDF8FBE" w14:textId="77777777" w:rsidR="001A2A38" w:rsidRDefault="0060147C">
      <w:pPr>
        <w:pStyle w:val="ListParagraph"/>
      </w:pPr>
      <w:r>
        <w:rPr>
          <w:b/>
        </w:rPr>
        <w:t>Category F: Internet or other similar network activity.</w:t>
      </w:r>
    </w:p>
    <w:p w14:paraId="1A9A26FF" w14:textId="154D53D0" w:rsidR="001A2A38" w:rsidRDefault="0060147C">
      <w:pPr>
        <w:pStyle w:val="ListParagraph"/>
      </w:pPr>
      <w:r>
        <w:t xml:space="preserve">Examples: Interaction with </w:t>
      </w:r>
      <w:r w:rsidR="00080704">
        <w:t xml:space="preserve">Our Website, </w:t>
      </w:r>
      <w:r>
        <w:t>Service</w:t>
      </w:r>
      <w:r w:rsidR="00080704">
        <w:t>,</w:t>
      </w:r>
      <w:r>
        <w:t xml:space="preserve"> or advertisement</w:t>
      </w:r>
      <w:r w:rsidR="004C742B">
        <w:t>s</w:t>
      </w:r>
      <w:r>
        <w:t>.</w:t>
      </w:r>
    </w:p>
    <w:p w14:paraId="26D6B63E" w14:textId="1F45F9DD" w:rsidR="001A2A38" w:rsidRDefault="0060147C">
      <w:pPr>
        <w:pStyle w:val="ListParagraph"/>
      </w:pPr>
      <w:r>
        <w:t>Collected</w:t>
      </w:r>
      <w:r w:rsidR="00EC3C53">
        <w:t xml:space="preserve"> by Us</w:t>
      </w:r>
      <w:r>
        <w:t>: Yes.</w:t>
      </w:r>
    </w:p>
    <w:p w14:paraId="161A2571" w14:textId="77777777" w:rsidR="001A2A38" w:rsidRDefault="0060147C">
      <w:pPr>
        <w:pStyle w:val="ListParagraph"/>
      </w:pPr>
      <w:r>
        <w:rPr>
          <w:b/>
        </w:rPr>
        <w:t>Category G: Geolocation data.</w:t>
      </w:r>
    </w:p>
    <w:p w14:paraId="041B2D61" w14:textId="77777777" w:rsidR="001A2A38" w:rsidRDefault="0060147C">
      <w:pPr>
        <w:pStyle w:val="ListParagraph"/>
      </w:pPr>
      <w:r>
        <w:t>Examples: Approximate physical location.</w:t>
      </w:r>
    </w:p>
    <w:p w14:paraId="21A8A719" w14:textId="4A5E9A23" w:rsidR="001A2A38" w:rsidRDefault="0060147C">
      <w:pPr>
        <w:pStyle w:val="ListParagraph"/>
      </w:pPr>
      <w:r>
        <w:t>Collected</w:t>
      </w:r>
      <w:r w:rsidR="00442662">
        <w:t xml:space="preserve"> by Us</w:t>
      </w:r>
      <w:r>
        <w:t>: No.</w:t>
      </w:r>
    </w:p>
    <w:p w14:paraId="5E1F4126" w14:textId="77777777" w:rsidR="001A2A38" w:rsidRDefault="0060147C">
      <w:pPr>
        <w:pStyle w:val="ListParagraph"/>
      </w:pPr>
      <w:r>
        <w:rPr>
          <w:b/>
        </w:rPr>
        <w:t>Category H: Sensory data.</w:t>
      </w:r>
    </w:p>
    <w:p w14:paraId="70132B30" w14:textId="77777777" w:rsidR="001A2A38" w:rsidRDefault="0060147C">
      <w:pPr>
        <w:pStyle w:val="ListParagraph"/>
      </w:pPr>
      <w:r>
        <w:t>Examples: Audio, electronic, visual, thermal, olfactory, or similar information.</w:t>
      </w:r>
    </w:p>
    <w:p w14:paraId="2A6CCF38" w14:textId="2BA2CD89" w:rsidR="001A2A38" w:rsidRDefault="0060147C">
      <w:pPr>
        <w:pStyle w:val="ListParagraph"/>
      </w:pPr>
      <w:r>
        <w:t>Collected</w:t>
      </w:r>
      <w:r w:rsidR="00442662">
        <w:t xml:space="preserve"> by Us</w:t>
      </w:r>
      <w:r>
        <w:t>: No.</w:t>
      </w:r>
    </w:p>
    <w:p w14:paraId="2B5657B5" w14:textId="77777777" w:rsidR="001A2A38" w:rsidRDefault="0060147C">
      <w:pPr>
        <w:pStyle w:val="ListParagraph"/>
      </w:pPr>
      <w:r>
        <w:rPr>
          <w:b/>
        </w:rPr>
        <w:t>Category I: Professional or employment-related information.</w:t>
      </w:r>
    </w:p>
    <w:p w14:paraId="2A6F95B8" w14:textId="77777777" w:rsidR="001A2A38" w:rsidRDefault="0060147C">
      <w:pPr>
        <w:pStyle w:val="ListParagraph"/>
      </w:pPr>
      <w:r>
        <w:t>Examples: Current or past job history or performance evaluations.</w:t>
      </w:r>
    </w:p>
    <w:p w14:paraId="15CF7AF4" w14:textId="507AD442" w:rsidR="001A2A38" w:rsidRDefault="0060147C">
      <w:pPr>
        <w:pStyle w:val="ListParagraph"/>
      </w:pPr>
      <w:r>
        <w:lastRenderedPageBreak/>
        <w:t>Collected</w:t>
      </w:r>
      <w:r w:rsidR="00442662">
        <w:t xml:space="preserve"> by Us</w:t>
      </w:r>
      <w:r>
        <w:t>: No.</w:t>
      </w:r>
    </w:p>
    <w:p w14:paraId="53ACA494" w14:textId="77777777" w:rsidR="001A2A38" w:rsidRDefault="0060147C">
      <w:pPr>
        <w:pStyle w:val="ListParagraph"/>
      </w:pPr>
      <w:r>
        <w:rPr>
          <w:b/>
        </w:rPr>
        <w:t>Category J: Non-public education information (per the Family Educational Rights and Privacy Act (20 U.S.C. Section 1232g, 34 C.F.R. Part 99)).</w:t>
      </w:r>
    </w:p>
    <w:p w14:paraId="2132959D" w14:textId="77777777" w:rsidR="001A2A38" w:rsidRDefault="0060147C">
      <w:pPr>
        <w:pStyle w:val="ListParagraph"/>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2CA26554" w14:textId="71F62401" w:rsidR="001A2A38" w:rsidRDefault="0060147C">
      <w:pPr>
        <w:pStyle w:val="ListParagraph"/>
      </w:pPr>
      <w:r>
        <w:t>Collected</w:t>
      </w:r>
      <w:r w:rsidR="00442662">
        <w:t xml:space="preserve"> by Us</w:t>
      </w:r>
      <w:r>
        <w:t xml:space="preserve">: </w:t>
      </w:r>
      <w:r w:rsidR="000D0185">
        <w:t>Yes</w:t>
      </w:r>
      <w:r>
        <w:t>.</w:t>
      </w:r>
    </w:p>
    <w:p w14:paraId="6D161151" w14:textId="77777777" w:rsidR="001A2A38" w:rsidRDefault="0060147C">
      <w:pPr>
        <w:pStyle w:val="ListParagraph"/>
      </w:pPr>
      <w:r>
        <w:rPr>
          <w:b/>
        </w:rPr>
        <w:t>Category K: Inferences drawn from other personal information.</w:t>
      </w:r>
    </w:p>
    <w:p w14:paraId="02A34D69" w14:textId="72723E60" w:rsidR="001A2A38" w:rsidRDefault="0060147C">
      <w:pPr>
        <w:pStyle w:val="ListParagraph"/>
      </w:pPr>
      <w:r>
        <w:t>Examples: Profile reflecting a person</w:t>
      </w:r>
      <w:r w:rsidR="00442662">
        <w:t>’</w:t>
      </w:r>
      <w:r>
        <w:t>s preferences, characteristics, psychological trends, predispositions, behavior, attitudes, intelligence, abilities, and aptitudes.</w:t>
      </w:r>
    </w:p>
    <w:p w14:paraId="4DDD67B8" w14:textId="1D7B8818" w:rsidR="001A2A38" w:rsidRDefault="0060147C">
      <w:pPr>
        <w:pStyle w:val="ListParagraph"/>
      </w:pPr>
      <w:r>
        <w:t>Collected</w:t>
      </w:r>
      <w:r w:rsidR="00442662">
        <w:t xml:space="preserve"> by Us</w:t>
      </w:r>
      <w:r>
        <w:t>: No.</w:t>
      </w:r>
    </w:p>
    <w:p w14:paraId="41E0EEFD" w14:textId="129F8035" w:rsidR="001A2A38" w:rsidRDefault="0060147C">
      <w:r>
        <w:t xml:space="preserve">Under </w:t>
      </w:r>
      <w:r w:rsidR="00147B8C">
        <w:t xml:space="preserve">the </w:t>
      </w:r>
      <w:r>
        <w:t>CCPA, personal information does not include:</w:t>
      </w:r>
    </w:p>
    <w:p w14:paraId="6D3D3507" w14:textId="77777777" w:rsidR="001A2A38" w:rsidRDefault="0060147C">
      <w:pPr>
        <w:pStyle w:val="ListBullet"/>
      </w:pPr>
      <w:r>
        <w:t>Publicly available information from government records</w:t>
      </w:r>
    </w:p>
    <w:p w14:paraId="60283491" w14:textId="77777777" w:rsidR="001A2A38" w:rsidRDefault="0060147C">
      <w:pPr>
        <w:pStyle w:val="ListBullet"/>
      </w:pPr>
      <w:r>
        <w:t>Deidentified or aggregated consumer information</w:t>
      </w:r>
    </w:p>
    <w:p w14:paraId="01759597" w14:textId="77777777" w:rsidR="001A2A38" w:rsidRDefault="0060147C">
      <w:pPr>
        <w:pStyle w:val="ListBullet"/>
      </w:pPr>
      <w:r>
        <w:t xml:space="preserve">Information excluded from the CCPA's scope, such as: </w:t>
      </w:r>
    </w:p>
    <w:p w14:paraId="16F87F73" w14:textId="77777777" w:rsidR="001A2A38" w:rsidRDefault="0060147C" w:rsidP="00527125">
      <w:pPr>
        <w:pStyle w:val="ListBullet"/>
      </w:pPr>
      <w:r>
        <w:t>Health or medical information covered by the Health Insurance Portability and Accountability Act of 1996 (HIPAA) and the California Confidentiality of Medical Information Act (CMIA) or clinical trial data</w:t>
      </w:r>
    </w:p>
    <w:p w14:paraId="563E1E18" w14:textId="23CFED46" w:rsidR="001A2A38" w:rsidRDefault="0060147C" w:rsidP="00527125">
      <w:pPr>
        <w:pStyle w:val="ListBullet"/>
      </w:pPr>
      <w:r>
        <w:t xml:space="preserve">Personal </w:t>
      </w:r>
      <w:r w:rsidR="00F2483E">
        <w:t xml:space="preserve">information </w:t>
      </w:r>
      <w:r>
        <w:t>covered by certain sector-specific privacy laws, including the Fair Credit Reporting Act (FRCA), the Gramm-Leach-Bliley Act (GLBA) or California Financial Information Privacy Act (FIPA), and the Driver's Privacy Protection Act of 1994</w:t>
      </w:r>
    </w:p>
    <w:p w14:paraId="2815505B" w14:textId="77777777" w:rsidR="001A2A38" w:rsidRDefault="0060147C">
      <w:pPr>
        <w:pStyle w:val="Heading2"/>
      </w:pPr>
      <w:r>
        <w:t>Sources of Personal Information</w:t>
      </w:r>
    </w:p>
    <w:p w14:paraId="54B875BE" w14:textId="29C85E63" w:rsidR="001A2A38" w:rsidRDefault="0060147C">
      <w:r>
        <w:t xml:space="preserve">We obtain the categories of </w:t>
      </w:r>
      <w:r w:rsidR="00147B8C">
        <w:t>Personal Data</w:t>
      </w:r>
      <w:r>
        <w:t xml:space="preserve"> listed above from the following categories of sources:</w:t>
      </w:r>
    </w:p>
    <w:p w14:paraId="4389ED30" w14:textId="4C8FAD9C" w:rsidR="001A2A38" w:rsidRDefault="0060147C">
      <w:pPr>
        <w:pStyle w:val="ListBullet"/>
      </w:pPr>
      <w:r>
        <w:rPr>
          <w:b/>
        </w:rPr>
        <w:t>Directly from You</w:t>
      </w:r>
      <w:r>
        <w:t xml:space="preserve">. For example, from the forms You complete on </w:t>
      </w:r>
      <w:r w:rsidR="004E32F8">
        <w:t>O</w:t>
      </w:r>
      <w:r w:rsidR="00080704">
        <w:t xml:space="preserve">ur Website or </w:t>
      </w:r>
      <w:r>
        <w:t xml:space="preserve">Service, preferences You express or provide through </w:t>
      </w:r>
      <w:r w:rsidR="004E32F8">
        <w:t>O</w:t>
      </w:r>
      <w:r w:rsidR="00080704">
        <w:t>ur</w:t>
      </w:r>
      <w:r>
        <w:t xml:space="preserve"> </w:t>
      </w:r>
      <w:r w:rsidR="00080704">
        <w:t xml:space="preserve">Website or </w:t>
      </w:r>
      <w:r>
        <w:t>Service.</w:t>
      </w:r>
    </w:p>
    <w:p w14:paraId="1D5D2B3F" w14:textId="3F041AEE" w:rsidR="001A2A38" w:rsidRDefault="0060147C">
      <w:pPr>
        <w:pStyle w:val="ListBullet"/>
      </w:pPr>
      <w:r>
        <w:rPr>
          <w:b/>
        </w:rPr>
        <w:t>Indirectly from You</w:t>
      </w:r>
      <w:r>
        <w:t xml:space="preserve">. For example, from observing Your activity on </w:t>
      </w:r>
      <w:r w:rsidR="00BB6400">
        <w:t>O</w:t>
      </w:r>
      <w:r w:rsidR="00080704">
        <w:t xml:space="preserve">ur Website and </w:t>
      </w:r>
      <w:r>
        <w:t>Service.</w:t>
      </w:r>
    </w:p>
    <w:p w14:paraId="1A50DD71" w14:textId="156788E8" w:rsidR="001A2A38" w:rsidRDefault="0060147C">
      <w:pPr>
        <w:pStyle w:val="ListBullet"/>
      </w:pPr>
      <w:r>
        <w:rPr>
          <w:b/>
        </w:rPr>
        <w:t>Automatically from You</w:t>
      </w:r>
      <w:r>
        <w:t xml:space="preserve">. For example, through cookies We or </w:t>
      </w:r>
      <w:r w:rsidR="004E32F8">
        <w:t xml:space="preserve">Our </w:t>
      </w:r>
      <w:r>
        <w:t xml:space="preserve">Service Providers set on Your Device as You navigate through </w:t>
      </w:r>
      <w:r w:rsidR="00BB6400">
        <w:t>O</w:t>
      </w:r>
      <w:r w:rsidR="00080704">
        <w:t>ur</w:t>
      </w:r>
      <w:r>
        <w:t xml:space="preserve"> </w:t>
      </w:r>
      <w:r w:rsidR="00080704">
        <w:t xml:space="preserve">Website and </w:t>
      </w:r>
      <w:r>
        <w:t>Service.</w:t>
      </w:r>
    </w:p>
    <w:p w14:paraId="2B4BEB74" w14:textId="380C1905" w:rsidR="001A2A38" w:rsidRDefault="0060147C">
      <w:pPr>
        <w:pStyle w:val="ListBullet"/>
      </w:pPr>
      <w:r>
        <w:rPr>
          <w:b/>
        </w:rPr>
        <w:t>From Service Providers</w:t>
      </w:r>
      <w:r>
        <w:t xml:space="preserve">. For example, third-party vendors to monitor and analyze the use of </w:t>
      </w:r>
      <w:r w:rsidR="00BB6400">
        <w:t>O</w:t>
      </w:r>
      <w:r w:rsidR="00080704">
        <w:t xml:space="preserve">ur Website and </w:t>
      </w:r>
      <w:r>
        <w:t xml:space="preserve">Service, third-party vendors to deliver targeted advertising to You, or other third-party vendors that We use to provide the </w:t>
      </w:r>
      <w:r w:rsidR="00080704">
        <w:t xml:space="preserve">Website and </w:t>
      </w:r>
      <w:r>
        <w:t>Service to You.</w:t>
      </w:r>
    </w:p>
    <w:p w14:paraId="1A948BD9" w14:textId="77777777" w:rsidR="001A2A38" w:rsidRDefault="0060147C">
      <w:pPr>
        <w:pStyle w:val="Heading2"/>
      </w:pPr>
      <w:r>
        <w:t>Use of Personal Information for Business Purposes or Commercial Purposes</w:t>
      </w:r>
    </w:p>
    <w:p w14:paraId="4FC5BAFB" w14:textId="11896FCD" w:rsidR="001A2A38" w:rsidRDefault="0060147C">
      <w:r>
        <w:t xml:space="preserve">We may use or disclose </w:t>
      </w:r>
      <w:r w:rsidR="00147B8C">
        <w:t>Your Personal Data that</w:t>
      </w:r>
      <w:r>
        <w:t xml:space="preserve"> We collect for "business purposes" or "commercial purposes" (as defined under the CCPA), which may include the following examples:</w:t>
      </w:r>
    </w:p>
    <w:p w14:paraId="6FA2FD08" w14:textId="7778102C" w:rsidR="001A2A38" w:rsidRDefault="0060147C">
      <w:pPr>
        <w:pStyle w:val="ListBullet"/>
      </w:pPr>
      <w:r>
        <w:lastRenderedPageBreak/>
        <w:t xml:space="preserve">To operate </w:t>
      </w:r>
      <w:r w:rsidR="00351111">
        <w:t xml:space="preserve">Our Website and </w:t>
      </w:r>
      <w:r>
        <w:t xml:space="preserve">Service and provide You with </w:t>
      </w:r>
      <w:r w:rsidR="00A55F8C">
        <w:t>O</w:t>
      </w:r>
      <w:r w:rsidR="00351111">
        <w:t xml:space="preserve">ur Website and </w:t>
      </w:r>
      <w:r>
        <w:t>Service.</w:t>
      </w:r>
    </w:p>
    <w:p w14:paraId="5AD2118B" w14:textId="541160B1" w:rsidR="001A2A38" w:rsidRDefault="0060147C">
      <w:pPr>
        <w:pStyle w:val="ListBullet"/>
      </w:pPr>
      <w:r>
        <w:t xml:space="preserve">To provide You with support and to respond to Your inquiries, including to investigate and address Your concerns and monitor and improve </w:t>
      </w:r>
      <w:r w:rsidR="00351111">
        <w:t xml:space="preserve">our Website and </w:t>
      </w:r>
      <w:r>
        <w:t>Service.</w:t>
      </w:r>
    </w:p>
    <w:p w14:paraId="47F7E23A" w14:textId="39B7581E" w:rsidR="001A2A38" w:rsidRDefault="0060147C">
      <w:pPr>
        <w:pStyle w:val="ListBullet"/>
      </w:pPr>
      <w:r>
        <w:t xml:space="preserve">To fulfill or meet the reason You provided the information. For example, if You share Your contact information to ask a question about </w:t>
      </w:r>
      <w:r w:rsidR="00A55F8C">
        <w:t>O</w:t>
      </w:r>
      <w:r w:rsidR="00351111">
        <w:t>ur</w:t>
      </w:r>
      <w:r>
        <w:t xml:space="preserve"> </w:t>
      </w:r>
      <w:r w:rsidR="00351111">
        <w:t xml:space="preserve">Website or </w:t>
      </w:r>
      <w:r>
        <w:t>Service, We will use that personal information to respond to Your inquiry.</w:t>
      </w:r>
    </w:p>
    <w:p w14:paraId="0BAEB805" w14:textId="77777777" w:rsidR="001A2A38" w:rsidRDefault="0060147C">
      <w:pPr>
        <w:pStyle w:val="ListBullet"/>
      </w:pPr>
      <w:r>
        <w:t>To respond to law enforcement requests and as required by applicable law, court order, or governmental regulations.</w:t>
      </w:r>
    </w:p>
    <w:p w14:paraId="48D64F57" w14:textId="77777777" w:rsidR="001A2A38" w:rsidRDefault="0060147C">
      <w:pPr>
        <w:pStyle w:val="ListBullet"/>
      </w:pPr>
      <w:r>
        <w:t>As described to You when collecting Your personal information or as otherwise set forth in the CCPA.</w:t>
      </w:r>
    </w:p>
    <w:p w14:paraId="60AE86EF" w14:textId="77777777" w:rsidR="001A2A38" w:rsidRDefault="0060147C">
      <w:pPr>
        <w:pStyle w:val="ListBullet"/>
      </w:pPr>
      <w:r>
        <w:t>For internal administrative and auditing purposes.</w:t>
      </w:r>
    </w:p>
    <w:p w14:paraId="227B5FDC" w14:textId="77777777" w:rsidR="001A2A38" w:rsidRDefault="0060147C">
      <w:pPr>
        <w:pStyle w:val="ListBullet"/>
      </w:pPr>
      <w:r>
        <w:t>To detect security incidents and protect against malicious, deceptive, fraudulent or illegal activity, including, when necessary, to prosecute those responsible for such activities.</w:t>
      </w:r>
    </w:p>
    <w:p w14:paraId="72193703" w14:textId="77777777" w:rsidR="001A2A38" w:rsidRDefault="0060147C">
      <w:r>
        <w:t>Please note that the examples provided above are illustrative and not intended to be exhaustive. For more details on how we use this information, please refer to the "Use of Your Personal Data" section.</w:t>
      </w:r>
    </w:p>
    <w:p w14:paraId="4C6061DB" w14:textId="77777777" w:rsidR="001A2A38" w:rsidRDefault="0060147C">
      <w:r>
        <w:t>If We decide to collect additional categories of personal information or use the personal information We collected for materially different, unrelated, or incompatible purposes We will update this Privacy Policy.</w:t>
      </w:r>
    </w:p>
    <w:p w14:paraId="2896DA76" w14:textId="77777777" w:rsidR="001A2A38" w:rsidRDefault="0060147C">
      <w:pPr>
        <w:pStyle w:val="Heading2"/>
      </w:pPr>
      <w:r>
        <w:t>Disclosure of Personal Information for Business Purposes or Commercial Purposes</w:t>
      </w:r>
    </w:p>
    <w:p w14:paraId="3E47BAC8" w14:textId="49BC4D5E" w:rsidR="001A2A38" w:rsidRDefault="0060147C">
      <w:r>
        <w:t xml:space="preserve">We may use or disclose and may have used or disclosed in the last twelve (12) months the following categories of </w:t>
      </w:r>
      <w:r w:rsidR="00343CBA">
        <w:t>Your Personal Data</w:t>
      </w:r>
      <w:r>
        <w:t xml:space="preserve"> for business or commercial purposes:</w:t>
      </w:r>
    </w:p>
    <w:p w14:paraId="60D5634B" w14:textId="77777777" w:rsidR="001A2A38" w:rsidRDefault="0060147C" w:rsidP="004A1B68">
      <w:pPr>
        <w:pStyle w:val="ListBullet"/>
      </w:pPr>
      <w:r>
        <w:t>Category A: Identifiers</w:t>
      </w:r>
    </w:p>
    <w:p w14:paraId="754F2FE0" w14:textId="77777777" w:rsidR="001A2A38" w:rsidRDefault="0060147C" w:rsidP="004A1B68">
      <w:pPr>
        <w:pStyle w:val="ListBullet"/>
      </w:pPr>
      <w:r>
        <w:t>Category B: Personal information categories listed in the California Customer Records statute (Cal. Civ. Code § 1798.80(e))</w:t>
      </w:r>
    </w:p>
    <w:p w14:paraId="79EC9956" w14:textId="77777777" w:rsidR="001A2A38" w:rsidRDefault="0060147C" w:rsidP="004A1B68">
      <w:pPr>
        <w:pStyle w:val="ListBullet"/>
      </w:pPr>
      <w:r>
        <w:t>Category F: Internet or other similar network activity</w:t>
      </w:r>
    </w:p>
    <w:p w14:paraId="04C366EA" w14:textId="77777777" w:rsidR="001A2A38" w:rsidRDefault="0060147C">
      <w:r>
        <w:t>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14:paraId="574FDD6C" w14:textId="0F79BD31" w:rsidR="001A2A38" w:rsidRDefault="0060147C">
      <w:r>
        <w:t xml:space="preserve">When We disclose </w:t>
      </w:r>
      <w:r w:rsidR="00343CBA">
        <w:t>Your Personal Data</w:t>
      </w:r>
      <w:r>
        <w:t xml:space="preserve"> for a business purpose or a commercial purpose, We enter a contract that describes the purpose and requires the recipient to both keep that personal information confidential and not use it for any purpose except performing the contract.</w:t>
      </w:r>
    </w:p>
    <w:p w14:paraId="2DEE5DD7" w14:textId="77777777" w:rsidR="001A2A38" w:rsidRDefault="0060147C">
      <w:pPr>
        <w:pStyle w:val="Heading2"/>
      </w:pPr>
      <w:r>
        <w:lastRenderedPageBreak/>
        <w:t>Sale of Personal Information</w:t>
      </w:r>
    </w:p>
    <w:p w14:paraId="2C92C046" w14:textId="77777777" w:rsidR="001A2A38" w:rsidRDefault="0060147C">
      <w: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14:paraId="14E6F5A1" w14:textId="77777777" w:rsidR="001A2A38" w:rsidRDefault="0060147C">
      <w:r>
        <w:t>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14:paraId="7B69DDCD" w14:textId="4C5BB3C0" w:rsidR="001A2A38" w:rsidRDefault="0060147C">
      <w:r>
        <w:t xml:space="preserve">We may sell and may have sold in the last twelve (12) months the following categories of </w:t>
      </w:r>
      <w:r w:rsidR="00EC3629">
        <w:t>Your Personal Data</w:t>
      </w:r>
      <w:r>
        <w:t>:</w:t>
      </w:r>
    </w:p>
    <w:p w14:paraId="276F0A25" w14:textId="77777777" w:rsidR="001A2A38" w:rsidRDefault="0060147C" w:rsidP="003D02BA">
      <w:pPr>
        <w:pStyle w:val="ListBullet"/>
      </w:pPr>
      <w:r>
        <w:t>Category A: Identifiers</w:t>
      </w:r>
    </w:p>
    <w:p w14:paraId="69E4ECE7" w14:textId="77777777" w:rsidR="001A2A38" w:rsidRDefault="0060147C" w:rsidP="003D02BA">
      <w:pPr>
        <w:pStyle w:val="ListBullet"/>
      </w:pPr>
      <w:r>
        <w:t>Category B: Personal information categories listed in the California Customer Records statute (Cal. Civ. Code § 1798.80(e))</w:t>
      </w:r>
    </w:p>
    <w:p w14:paraId="0E61545B" w14:textId="77777777" w:rsidR="001A2A38" w:rsidRDefault="0060147C" w:rsidP="003D02BA">
      <w:pPr>
        <w:pStyle w:val="ListBullet"/>
      </w:pPr>
      <w:r>
        <w:t>Category F: Internet or other similar network activity</w:t>
      </w:r>
    </w:p>
    <w:p w14:paraId="46EDD2E4" w14:textId="77777777" w:rsidR="001A2A38" w:rsidRDefault="0060147C">
      <w:pPr>
        <w:pStyle w:val="Heading2"/>
      </w:pPr>
      <w:r>
        <w:t>Share of Personal Information</w:t>
      </w:r>
    </w:p>
    <w:p w14:paraId="2CC058A2" w14:textId="57A8FE2C" w:rsidR="001A2A38" w:rsidRDefault="0060147C">
      <w:r>
        <w:t xml:space="preserve">We may share Your </w:t>
      </w:r>
      <w:r w:rsidR="00097187">
        <w:t>Personal Data</w:t>
      </w:r>
      <w:r>
        <w:t xml:space="preserve"> identified in the above categories with the following categories of third parties:</w:t>
      </w:r>
    </w:p>
    <w:p w14:paraId="6A151697" w14:textId="77777777" w:rsidR="001A2A38" w:rsidRDefault="0060147C" w:rsidP="003D02BA">
      <w:pPr>
        <w:pStyle w:val="ListBullet"/>
      </w:pPr>
      <w:r>
        <w:t>Service Providers</w:t>
      </w:r>
    </w:p>
    <w:p w14:paraId="46109398" w14:textId="77777777" w:rsidR="001A2A38" w:rsidRDefault="0060147C" w:rsidP="003D02BA">
      <w:pPr>
        <w:pStyle w:val="ListBullet"/>
      </w:pPr>
      <w:r>
        <w:t>Our affiliates</w:t>
      </w:r>
    </w:p>
    <w:p w14:paraId="04FB07E9" w14:textId="77777777" w:rsidR="001A2A38" w:rsidRDefault="0060147C" w:rsidP="003D02BA">
      <w:pPr>
        <w:pStyle w:val="ListBullet"/>
      </w:pPr>
      <w:r>
        <w:t>Our business partners</w:t>
      </w:r>
    </w:p>
    <w:p w14:paraId="2D6B3962" w14:textId="092BB282" w:rsidR="001A2A38" w:rsidRDefault="0060147C" w:rsidP="003D02BA">
      <w:pPr>
        <w:pStyle w:val="ListBullet"/>
      </w:pPr>
      <w:r>
        <w:t xml:space="preserve">Third party vendors to whom You or Your agents authorize Us to disclose Your </w:t>
      </w:r>
      <w:r w:rsidR="00BF1BC9">
        <w:t>Personal Data</w:t>
      </w:r>
      <w:r>
        <w:t xml:space="preserve"> in connection with products or services We provide to You</w:t>
      </w:r>
    </w:p>
    <w:p w14:paraId="05851FE0" w14:textId="77777777" w:rsidR="001A2A38" w:rsidRDefault="0060147C">
      <w:pPr>
        <w:pStyle w:val="Heading2"/>
      </w:pPr>
      <w:r>
        <w:t>Sale of Personal Information of Minors Under 16 Years of Age</w:t>
      </w:r>
    </w:p>
    <w:p w14:paraId="5F247B7C" w14:textId="6C6BEB82" w:rsidR="001A2A38" w:rsidRDefault="0060147C">
      <w:r>
        <w:t xml:space="preserve">We do not knowingly collect personal information from minors under the age of 16 through </w:t>
      </w:r>
      <w:r w:rsidR="00A55F8C">
        <w:t>O</w:t>
      </w:r>
      <w:r w:rsidR="00351111">
        <w:t xml:space="preserve">ur Website and </w:t>
      </w:r>
      <w:r>
        <w:t>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14:paraId="15A23D35" w14:textId="5A616C23" w:rsidR="001A2A38" w:rsidRDefault="0060147C">
      <w:r>
        <w:t xml:space="preserve">We do not sell </w:t>
      </w:r>
      <w:r w:rsidR="00BF1BC9">
        <w:t>any Personal Data</w:t>
      </w:r>
      <w:r>
        <w:t xml:space="preserve"> of Consumers </w:t>
      </w:r>
      <w:r w:rsidR="00BF1BC9">
        <w:t xml:space="preserve">that </w:t>
      </w:r>
      <w:r>
        <w:t xml:space="preserve">We actually know are less than 16 years of age, unless We receive affirmative authorization (the "right to opt-in") from either the Consumer who is between 13 and 16 years of age, or the parent or guardian of a Consumer less than 13 years of age. Consumers who opt-in to the sale of </w:t>
      </w:r>
      <w:r w:rsidR="009D7146">
        <w:t>Personal Data</w:t>
      </w:r>
      <w:r>
        <w:t xml:space="preserve"> may opt-out of future sales at any time. To exercise the right to opt-out, You (or Your authorized representative) may submit a request to Us by contacting Us.</w:t>
      </w:r>
    </w:p>
    <w:p w14:paraId="0C12E915" w14:textId="436EC8A4" w:rsidR="001A2A38" w:rsidRDefault="0060147C">
      <w:r>
        <w:lastRenderedPageBreak/>
        <w:t xml:space="preserve">If You have reason to believe that a child under the age of 13 (or 16) has provided Us with </w:t>
      </w:r>
      <w:r w:rsidR="009D7146">
        <w:t>Personal Data</w:t>
      </w:r>
      <w:r>
        <w:t>, please contact Us with sufficient detail to enable Us to delete that information.</w:t>
      </w:r>
    </w:p>
    <w:p w14:paraId="4C848167" w14:textId="77777777" w:rsidR="001A2A38" w:rsidRDefault="0060147C">
      <w:pPr>
        <w:pStyle w:val="Heading2"/>
      </w:pPr>
      <w:r>
        <w:t>Your Rights under the CCPA</w:t>
      </w:r>
    </w:p>
    <w:p w14:paraId="12651DCB" w14:textId="54BEA2B3" w:rsidR="001A2A38" w:rsidRDefault="0060147C">
      <w:r>
        <w:t xml:space="preserve">The CCPA provides California residents with specific rights regarding their </w:t>
      </w:r>
      <w:r w:rsidR="009D7146">
        <w:t>Personal Data</w:t>
      </w:r>
      <w:r>
        <w:t>. If You are a resident of California, You have the following rights:</w:t>
      </w:r>
    </w:p>
    <w:p w14:paraId="4C34B243" w14:textId="77777777" w:rsidR="001A2A38" w:rsidRDefault="0060147C">
      <w:pPr>
        <w:pStyle w:val="ListBullet"/>
      </w:pPr>
      <w:r>
        <w:rPr>
          <w:b/>
        </w:rPr>
        <w:t>The right to notice.</w:t>
      </w:r>
      <w:r>
        <w:t xml:space="preserve"> You have the right to be notified which categories of Personal Data are being collected and the purposes for which the Personal Data is being used.</w:t>
      </w:r>
    </w:p>
    <w:p w14:paraId="1CA7930D" w14:textId="4893F621" w:rsidR="001A2A38" w:rsidRDefault="0060147C">
      <w:pPr>
        <w:pStyle w:val="ListBullet"/>
      </w:pPr>
      <w:r>
        <w:rPr>
          <w:b/>
        </w:rPr>
        <w:t>The right to request.</w:t>
      </w:r>
      <w:r>
        <w:t xml:space="preserve"> Under </w:t>
      </w:r>
      <w:r w:rsidR="004C742B">
        <w:t xml:space="preserve">the </w:t>
      </w:r>
      <w:r>
        <w:t xml:space="preserve">CCPA, You have the right to request that We disclose information to You about Our collection, use, sale, disclosure for business purposes and share of personal information. Once We receive and confirm Your request, We will disclose to You: </w:t>
      </w:r>
    </w:p>
    <w:p w14:paraId="63C123FA" w14:textId="468C5984" w:rsidR="001A2A38" w:rsidRDefault="0060147C">
      <w:pPr>
        <w:pStyle w:val="ListBullet2"/>
      </w:pPr>
      <w:r>
        <w:t xml:space="preserve">The categories of </w:t>
      </w:r>
      <w:r w:rsidR="009D7146">
        <w:t>Personal Data</w:t>
      </w:r>
      <w:r>
        <w:t xml:space="preserve"> We collected about You</w:t>
      </w:r>
    </w:p>
    <w:p w14:paraId="038E07E3" w14:textId="1152F7BB" w:rsidR="001A2A38" w:rsidRDefault="0060147C">
      <w:pPr>
        <w:pStyle w:val="ListBullet2"/>
      </w:pPr>
      <w:r>
        <w:t xml:space="preserve">The categories of sources for the </w:t>
      </w:r>
      <w:r w:rsidR="009D7146">
        <w:t>Personal Data</w:t>
      </w:r>
      <w:r>
        <w:t xml:space="preserve"> We collected about You</w:t>
      </w:r>
    </w:p>
    <w:p w14:paraId="7AD14FAD" w14:textId="36F689C4" w:rsidR="001A2A38" w:rsidRDefault="0060147C">
      <w:pPr>
        <w:pStyle w:val="ListBullet2"/>
      </w:pPr>
      <w:r>
        <w:t xml:space="preserve">Our business or commercial purpose for collecting or selling </w:t>
      </w:r>
      <w:r w:rsidR="00F51395">
        <w:t>Your Personal Data</w:t>
      </w:r>
    </w:p>
    <w:p w14:paraId="4AEA933D" w14:textId="2B0FECF6" w:rsidR="001A2A38" w:rsidRDefault="0060147C">
      <w:pPr>
        <w:pStyle w:val="ListBullet2"/>
      </w:pPr>
      <w:r>
        <w:t xml:space="preserve">The categories of third parties with whom We share </w:t>
      </w:r>
      <w:r w:rsidR="00F51395">
        <w:t>Your Personal Data</w:t>
      </w:r>
    </w:p>
    <w:p w14:paraId="241F5A83" w14:textId="1D025B28" w:rsidR="001A2A38" w:rsidRDefault="0060147C">
      <w:pPr>
        <w:pStyle w:val="ListBullet2"/>
      </w:pPr>
      <w:r>
        <w:t xml:space="preserve">The specific pieces of </w:t>
      </w:r>
      <w:r w:rsidR="00F51395">
        <w:t>Personal Data</w:t>
      </w:r>
      <w:r>
        <w:t xml:space="preserve"> We collected about You</w:t>
      </w:r>
    </w:p>
    <w:p w14:paraId="61E014C7" w14:textId="1346CCEB" w:rsidR="001A2A38" w:rsidRDefault="0060147C">
      <w:pPr>
        <w:pStyle w:val="ListBullet2"/>
      </w:pPr>
      <w:r>
        <w:t xml:space="preserve">If we sold </w:t>
      </w:r>
      <w:r w:rsidR="00A57A30">
        <w:t xml:space="preserve">or shared </w:t>
      </w:r>
      <w:r>
        <w:t xml:space="preserve">Your </w:t>
      </w:r>
      <w:r w:rsidR="00F51395">
        <w:t>Personal Data</w:t>
      </w:r>
      <w:r>
        <w:t xml:space="preserve"> or disclosed Your </w:t>
      </w:r>
      <w:r w:rsidR="006B1CB4">
        <w:t xml:space="preserve">Personal Data </w:t>
      </w:r>
      <w:r>
        <w:t xml:space="preserve">for a business purpose, We will disclose to You: </w:t>
      </w:r>
    </w:p>
    <w:p w14:paraId="6C89F12E" w14:textId="69916627" w:rsidR="001A2A38" w:rsidRDefault="0060147C">
      <w:pPr>
        <w:pStyle w:val="ListBullet3"/>
      </w:pPr>
      <w:r>
        <w:t xml:space="preserve">The categories of </w:t>
      </w:r>
      <w:r w:rsidR="006B1CB4">
        <w:t xml:space="preserve">Personal Data </w:t>
      </w:r>
      <w:r>
        <w:t>categories sold</w:t>
      </w:r>
      <w:r w:rsidR="00C31C2E">
        <w:t xml:space="preserve"> or shared</w:t>
      </w:r>
    </w:p>
    <w:p w14:paraId="02F65838" w14:textId="037B21B1" w:rsidR="001A2A38" w:rsidRDefault="0060147C">
      <w:pPr>
        <w:pStyle w:val="ListBullet3"/>
      </w:pPr>
      <w:r>
        <w:t xml:space="preserve">The categories of </w:t>
      </w:r>
      <w:r w:rsidR="006B1CB4">
        <w:t xml:space="preserve">Personal Data </w:t>
      </w:r>
      <w:r>
        <w:t>categories disclosed</w:t>
      </w:r>
    </w:p>
    <w:p w14:paraId="767AF95C" w14:textId="31270F6A" w:rsidR="00A57A30" w:rsidRPr="00304E4D" w:rsidRDefault="00A57A30">
      <w:pPr>
        <w:pStyle w:val="ListBullet"/>
      </w:pPr>
      <w:r>
        <w:rPr>
          <w:b/>
          <w:bCs/>
        </w:rPr>
        <w:t xml:space="preserve">The right to correct Personal Data. </w:t>
      </w:r>
      <w:r>
        <w:t>You have the right to direct Us to correct any inaccuracies in Your Personal Data that we may hold.</w:t>
      </w:r>
    </w:p>
    <w:p w14:paraId="3FA2FC0A" w14:textId="080356BC" w:rsidR="001A2A38" w:rsidRDefault="0060147C">
      <w:pPr>
        <w:pStyle w:val="ListBullet"/>
      </w:pPr>
      <w:r>
        <w:rPr>
          <w:b/>
        </w:rPr>
        <w:t>The right to say no to the sale</w:t>
      </w:r>
      <w:r w:rsidR="00A57A30">
        <w:rPr>
          <w:b/>
        </w:rPr>
        <w:t xml:space="preserve"> or sharing</w:t>
      </w:r>
      <w:r>
        <w:rPr>
          <w:b/>
        </w:rPr>
        <w:t xml:space="preserve"> of Personal Data (opt-out).</w:t>
      </w:r>
      <w:r>
        <w:t xml:space="preserve"> You have the right to direct Us to not sell</w:t>
      </w:r>
      <w:r w:rsidR="00A57A30">
        <w:t xml:space="preserve"> or share</w:t>
      </w:r>
      <w:r>
        <w:t xml:space="preserve"> Your </w:t>
      </w:r>
      <w:r w:rsidR="006B1CB4">
        <w:t>Personal Data</w:t>
      </w:r>
      <w:r>
        <w:t>. To submit an opt-out request please contact Us.</w:t>
      </w:r>
    </w:p>
    <w:p w14:paraId="6AABDF1A" w14:textId="75BD4C09" w:rsidR="001A2A38" w:rsidRDefault="0060147C">
      <w:pPr>
        <w:pStyle w:val="ListBullet"/>
      </w:pPr>
      <w:r>
        <w:rPr>
          <w:b/>
        </w:rPr>
        <w:t>The right to delete Personal Data.</w:t>
      </w:r>
      <w:r>
        <w:t xml:space="preserve"> You have the right to request the deletion of Your Personal Data, subject to certain exceptions. Once We receive and confirm Your request, We will delete (and direct Our Service Providers to delete) Your </w:t>
      </w:r>
      <w:r w:rsidR="006B1CB4">
        <w:t xml:space="preserve">Personal Data </w:t>
      </w:r>
      <w:r>
        <w:t xml:space="preserve">from our records, unless an exception applies. We may deny Your deletion request if retaining the information is necessary for Us or Our Service Providers to: </w:t>
      </w:r>
    </w:p>
    <w:p w14:paraId="5E9AE69F" w14:textId="22EFB75C" w:rsidR="001A2A38" w:rsidRDefault="0060147C">
      <w:pPr>
        <w:pStyle w:val="ListBullet2"/>
      </w:pPr>
      <w:r>
        <w:t xml:space="preserve">Complete the transaction for which We collected </w:t>
      </w:r>
      <w:r w:rsidR="00692A45">
        <w:t>Your Personal Data</w:t>
      </w:r>
      <w:r>
        <w:t>, provide a good or service that You requested, take actions reasonably anticipated within the context of our ongoing business relationship with You, or otherwise perform our contract with You.</w:t>
      </w:r>
    </w:p>
    <w:p w14:paraId="778E5D77" w14:textId="77777777" w:rsidR="001A2A38" w:rsidRDefault="0060147C">
      <w:pPr>
        <w:pStyle w:val="ListBullet2"/>
      </w:pPr>
      <w:r>
        <w:t>Detect security incidents, protect against malicious, deceptive, fraudulent, or illegal activity, or prosecute those responsible for such activities.</w:t>
      </w:r>
    </w:p>
    <w:p w14:paraId="2BA49A2A" w14:textId="77777777" w:rsidR="001A2A38" w:rsidRDefault="0060147C">
      <w:pPr>
        <w:pStyle w:val="ListBullet2"/>
      </w:pPr>
      <w:r>
        <w:lastRenderedPageBreak/>
        <w:t>Debug products to identify and repair errors that impair existing intended functionality.</w:t>
      </w:r>
    </w:p>
    <w:p w14:paraId="64BB0184" w14:textId="77777777" w:rsidR="001A2A38" w:rsidRDefault="0060147C">
      <w:pPr>
        <w:pStyle w:val="ListBullet2"/>
      </w:pPr>
      <w:r>
        <w:t>Exercise free speech, ensure the right of another consumer to exercise their free speech rights, or exercise another right provided for by law.</w:t>
      </w:r>
    </w:p>
    <w:p w14:paraId="753610FF" w14:textId="2431D163" w:rsidR="001A2A38" w:rsidRDefault="0060147C">
      <w:pPr>
        <w:pStyle w:val="ListBullet2"/>
      </w:pPr>
      <w:r>
        <w:t xml:space="preserve">Comply with the California Electronic Communications Privacy Act (Cal. Penal Code § 1546 et. </w:t>
      </w:r>
      <w:r w:rsidR="00A33EF5">
        <w:t>S</w:t>
      </w:r>
      <w:r>
        <w:t>eq.).</w:t>
      </w:r>
    </w:p>
    <w:p w14:paraId="363703FE" w14:textId="6AFC175E" w:rsidR="001A2A38" w:rsidRDefault="0060147C">
      <w:pPr>
        <w:pStyle w:val="ListBullet2"/>
      </w:pPr>
      <w:r>
        <w:t>Engage in public or peer-reviewed scientific, historical, or statistical research in the public interest that adheres to all other applicable ethics and privacy laws, when the information</w:t>
      </w:r>
      <w:r w:rsidR="00A33EF5">
        <w:t>’</w:t>
      </w:r>
      <w:r>
        <w:t>s deletion may likely render impossible or seriously impair the research</w:t>
      </w:r>
      <w:r w:rsidR="00A33EF5">
        <w:t>’</w:t>
      </w:r>
      <w:r>
        <w:t>s achievement, if You previously provided informed consent.</w:t>
      </w:r>
    </w:p>
    <w:p w14:paraId="77A0FCC3" w14:textId="77777777" w:rsidR="001A2A38" w:rsidRDefault="0060147C">
      <w:pPr>
        <w:pStyle w:val="ListBullet2"/>
      </w:pPr>
      <w:r>
        <w:t>Enable solely internal uses that are reasonably aligned with consumer expectations based on Your relationship with Us.</w:t>
      </w:r>
    </w:p>
    <w:p w14:paraId="760DCEB4" w14:textId="77777777" w:rsidR="001A2A38" w:rsidRDefault="0060147C">
      <w:pPr>
        <w:pStyle w:val="ListBullet2"/>
      </w:pPr>
      <w:r>
        <w:t>Comply with a legal obligation.</w:t>
      </w:r>
    </w:p>
    <w:p w14:paraId="0ABFD7FD" w14:textId="77777777" w:rsidR="001A2A38" w:rsidRDefault="0060147C">
      <w:pPr>
        <w:pStyle w:val="ListBullet2"/>
      </w:pPr>
      <w:r>
        <w:t>Make other internal and lawful uses of that information that are compatible with the context in which You provided it.</w:t>
      </w:r>
    </w:p>
    <w:p w14:paraId="7CCDBD7A" w14:textId="6DA30D05" w:rsidR="001A2A38" w:rsidRDefault="0060147C">
      <w:pPr>
        <w:pStyle w:val="ListBullet"/>
      </w:pPr>
      <w:r>
        <w:rPr>
          <w:b/>
        </w:rPr>
        <w:t>The right not to be discriminated against.</w:t>
      </w:r>
      <w:r>
        <w:t xml:space="preserve"> You have the right not to be discriminated against for exercising any of Your consumer</w:t>
      </w:r>
      <w:r w:rsidR="00A33EF5">
        <w:t>’</w:t>
      </w:r>
      <w:r>
        <w:t xml:space="preserve">s rights, including by: </w:t>
      </w:r>
    </w:p>
    <w:p w14:paraId="7BEAF6D7" w14:textId="77777777" w:rsidR="001A2A38" w:rsidRDefault="0060147C">
      <w:pPr>
        <w:pStyle w:val="ListBullet2"/>
      </w:pPr>
      <w:r>
        <w:t>Denying goods or services to You</w:t>
      </w:r>
    </w:p>
    <w:p w14:paraId="000C8A53" w14:textId="77777777" w:rsidR="001A2A38" w:rsidRDefault="0060147C">
      <w:pPr>
        <w:pStyle w:val="ListBullet2"/>
      </w:pPr>
      <w:r>
        <w:t>Charging different prices or rates for goods or services, including the use of discounts or other benefits or imposing penalties</w:t>
      </w:r>
    </w:p>
    <w:p w14:paraId="7C233B23" w14:textId="77777777" w:rsidR="001A2A38" w:rsidRDefault="0060147C">
      <w:pPr>
        <w:pStyle w:val="ListBullet2"/>
      </w:pPr>
      <w:r>
        <w:t>Providing a different level or quality of goods or services to You</w:t>
      </w:r>
    </w:p>
    <w:p w14:paraId="6EA09544" w14:textId="77777777" w:rsidR="001A2A38" w:rsidRDefault="0060147C">
      <w:pPr>
        <w:pStyle w:val="ListBullet2"/>
      </w:pPr>
      <w:r>
        <w:t>Suggesting that You will receive a different price or rate for goods or services or a different level or quality of goods or services</w:t>
      </w:r>
    </w:p>
    <w:p w14:paraId="218B3A61" w14:textId="77777777" w:rsidR="001A2A38" w:rsidRDefault="0060147C">
      <w:pPr>
        <w:pStyle w:val="Heading2"/>
      </w:pPr>
      <w:r>
        <w:t>Exercising Your CCPA Data Protection Rights</w:t>
      </w:r>
    </w:p>
    <w:p w14:paraId="754B6BA2" w14:textId="77777777" w:rsidR="001A2A38" w:rsidRDefault="0060147C">
      <w:r>
        <w:t>In order to exercise any of Your rights under the CCPA, and if You are a California resident, You can contact Us:</w:t>
      </w:r>
    </w:p>
    <w:p w14:paraId="3BCD3461" w14:textId="06192E44" w:rsidR="00A57A30" w:rsidRDefault="0060147C" w:rsidP="00A57A30">
      <w:pPr>
        <w:pStyle w:val="ListBullet"/>
      </w:pPr>
      <w:r>
        <w:t xml:space="preserve">By email: </w:t>
      </w:r>
      <w:r w:rsidR="004A47BF" w:rsidRPr="004A47BF">
        <w:t>privacy@playcore.com</w:t>
      </w:r>
    </w:p>
    <w:p w14:paraId="13D184BE" w14:textId="77777777" w:rsidR="0042259F" w:rsidRDefault="00A57A30" w:rsidP="0042259F">
      <w:pPr>
        <w:pStyle w:val="ListBullet"/>
      </w:pPr>
      <w:r>
        <w:t xml:space="preserve">By mail: </w:t>
      </w:r>
      <w:r w:rsidRPr="005B04A2">
        <w:t>544 Chestnut Street, Chattanooga, TN 37402, United States Attn: Corporate Director of Digital Services</w:t>
      </w:r>
      <w:r w:rsidR="0042259F" w:rsidRPr="0042259F">
        <w:t xml:space="preserve"> </w:t>
      </w:r>
    </w:p>
    <w:p w14:paraId="787A9165" w14:textId="4851052B" w:rsidR="00A57A30" w:rsidRDefault="0042259F" w:rsidP="0042259F">
      <w:pPr>
        <w:pStyle w:val="ListBullet"/>
      </w:pPr>
      <w:r>
        <w:t>By phone: (8</w:t>
      </w:r>
      <w:r w:rsidR="00CE0658">
        <w:t>77</w:t>
      </w:r>
      <w:r>
        <w:t xml:space="preserve">) </w:t>
      </w:r>
      <w:r w:rsidR="00CE0658">
        <w:t>762</w:t>
      </w:r>
      <w:r>
        <w:t>-</w:t>
      </w:r>
      <w:r w:rsidR="00CE0658">
        <w:t>7563</w:t>
      </w:r>
    </w:p>
    <w:p w14:paraId="1AC71F5B" w14:textId="5224BB95" w:rsidR="001A2A38" w:rsidRDefault="0060147C">
      <w:r>
        <w:t xml:space="preserve">Only You, or a person registered with the California Secretary of State that You authorize to act on Your behalf, may make a verifiable request related to Your </w:t>
      </w:r>
      <w:r w:rsidR="00A33EF5">
        <w:t>Personal Data</w:t>
      </w:r>
      <w:r>
        <w:t>.</w:t>
      </w:r>
    </w:p>
    <w:p w14:paraId="640AAB71" w14:textId="77777777" w:rsidR="001A2A38" w:rsidRDefault="0060147C">
      <w:r>
        <w:t>Your request to Us must:</w:t>
      </w:r>
    </w:p>
    <w:p w14:paraId="085FEF89" w14:textId="663D2DC0" w:rsidR="001A2A38" w:rsidRDefault="0060147C">
      <w:pPr>
        <w:pStyle w:val="ListBullet"/>
      </w:pPr>
      <w:r>
        <w:t xml:space="preserve">Provide sufficient information that allows Us to reasonably verify You are the person about whom We collected </w:t>
      </w:r>
      <w:r w:rsidR="00F2483E">
        <w:t>Personal Data</w:t>
      </w:r>
      <w:r>
        <w:t xml:space="preserve"> or an authorized representative</w:t>
      </w:r>
    </w:p>
    <w:p w14:paraId="63751A4F" w14:textId="77777777" w:rsidR="001A2A38" w:rsidRDefault="0060147C">
      <w:pPr>
        <w:pStyle w:val="ListBullet"/>
      </w:pPr>
      <w:r>
        <w:t>Describe Your request with sufficient detail that allows Us to properly understand, evaluate, and respond to it</w:t>
      </w:r>
    </w:p>
    <w:p w14:paraId="1E7F23BD" w14:textId="77777777" w:rsidR="001A2A38" w:rsidRDefault="0060147C">
      <w:r>
        <w:lastRenderedPageBreak/>
        <w:t>We cannot respond to Your request or provide You with the required information if We cannot:</w:t>
      </w:r>
    </w:p>
    <w:p w14:paraId="0E8AD7BD" w14:textId="77777777" w:rsidR="001A2A38" w:rsidRDefault="0060147C">
      <w:pPr>
        <w:pStyle w:val="ListBullet"/>
      </w:pPr>
      <w:r>
        <w:t>Verify Your identity or authority to make the request</w:t>
      </w:r>
    </w:p>
    <w:p w14:paraId="7F832B79" w14:textId="674071B7" w:rsidR="001A2A38" w:rsidRDefault="0060147C">
      <w:pPr>
        <w:pStyle w:val="ListBullet"/>
      </w:pPr>
      <w:r>
        <w:t xml:space="preserve">And confirm that the </w:t>
      </w:r>
      <w:r w:rsidR="00C21AA6">
        <w:t xml:space="preserve">Personal Data </w:t>
      </w:r>
      <w:r>
        <w:t>relates to You</w:t>
      </w:r>
    </w:p>
    <w:p w14:paraId="6627BB8A" w14:textId="707AF360" w:rsidR="001A2A38" w:rsidRDefault="0060147C">
      <w:r>
        <w:t xml:space="preserve">We will disclose and deliver the required information free of charge within </w:t>
      </w:r>
      <w:r w:rsidR="004E6711">
        <w:t>forty five (</w:t>
      </w:r>
      <w:r>
        <w:t>45</w:t>
      </w:r>
      <w:r w:rsidR="004E6711">
        <w:t>)</w:t>
      </w:r>
      <w:r>
        <w:t xml:space="preserve"> days of receiving Your verifiable request. The time period to provide the required information may be extended once by an additional </w:t>
      </w:r>
      <w:r w:rsidR="004E6711">
        <w:t>forty five (</w:t>
      </w:r>
      <w:r>
        <w:t>45</w:t>
      </w:r>
      <w:r w:rsidR="004E6711">
        <w:t>)</w:t>
      </w:r>
      <w:r>
        <w:t xml:space="preserve"> days when reasonably necessary and with prior notice.</w:t>
      </w:r>
    </w:p>
    <w:p w14:paraId="1D527D45" w14:textId="3F973024" w:rsidR="001A2A38" w:rsidRDefault="0060147C">
      <w:r>
        <w:t xml:space="preserve">Any disclosures We provide will only cover the </w:t>
      </w:r>
      <w:r w:rsidR="004E6711">
        <w:t>twelve</w:t>
      </w:r>
      <w:r w:rsidR="00A341FC">
        <w:t xml:space="preserve"> (</w:t>
      </w:r>
      <w:r>
        <w:t>12</w:t>
      </w:r>
      <w:r w:rsidR="00A341FC">
        <w:t xml:space="preserve">) </w:t>
      </w:r>
      <w:r>
        <w:t>month period preceding the verifiable request</w:t>
      </w:r>
      <w:r w:rsidR="00A341FC">
        <w:t>’</w:t>
      </w:r>
      <w:r>
        <w:t>s receipt.</w:t>
      </w:r>
    </w:p>
    <w:p w14:paraId="009C7545" w14:textId="77777777" w:rsidR="001A2A38" w:rsidRDefault="0060147C">
      <w:r>
        <w:t>For data portability requests, We will select a format to provide Your personal information that is readily usable and should allow You to transmit the information from one entity to another entity without hindrance.</w:t>
      </w:r>
    </w:p>
    <w:p w14:paraId="0D4B8A32" w14:textId="5BAD4302" w:rsidR="001A2A38" w:rsidRDefault="0060147C">
      <w:pPr>
        <w:pStyle w:val="Heading2"/>
      </w:pPr>
      <w:r>
        <w:t xml:space="preserve">Do Not Sell </w:t>
      </w:r>
      <w:r w:rsidR="00A57A30">
        <w:t xml:space="preserve">or Share </w:t>
      </w:r>
      <w:r>
        <w:t>My Personal Information</w:t>
      </w:r>
    </w:p>
    <w:p w14:paraId="26016780" w14:textId="6A7E9610" w:rsidR="001A2A38" w:rsidRDefault="0060147C">
      <w:r>
        <w:t>You have the right to opt-out of the sale</w:t>
      </w:r>
      <w:r w:rsidR="00A57A30">
        <w:t xml:space="preserve"> or sharing</w:t>
      </w:r>
      <w:r>
        <w:t xml:space="preserve"> of Your </w:t>
      </w:r>
      <w:r w:rsidR="00A341FC">
        <w:t>Personal Data</w:t>
      </w:r>
      <w:r w:rsidR="003B26E6">
        <w:t xml:space="preserve"> that We have collected</w:t>
      </w:r>
      <w:r>
        <w:t xml:space="preserve">. Once We receive and confirm a verifiable consumer request from You, </w:t>
      </w:r>
      <w:r w:rsidR="00A341FC">
        <w:t>W</w:t>
      </w:r>
      <w:r>
        <w:t>e will stop selling</w:t>
      </w:r>
      <w:r w:rsidR="00A57A30">
        <w:t xml:space="preserve"> or sharing</w:t>
      </w:r>
      <w:r>
        <w:t xml:space="preserve"> Your </w:t>
      </w:r>
      <w:r w:rsidR="003D30B4">
        <w:t>Personal Data</w:t>
      </w:r>
      <w:r>
        <w:t>. To exercise Your right to opt-out, please contact Us.</w:t>
      </w:r>
    </w:p>
    <w:p w14:paraId="1EEC557C" w14:textId="3E7626E5" w:rsidR="001A2A38" w:rsidRDefault="0060147C">
      <w:r>
        <w:t xml:space="preserve">The Service Providers </w:t>
      </w:r>
      <w:r w:rsidR="003D30B4">
        <w:t>W</w:t>
      </w:r>
      <w:r>
        <w:t>e partner with</w:t>
      </w:r>
      <w:r w:rsidR="003D30B4">
        <w:t>, including</w:t>
      </w:r>
      <w:r>
        <w:t xml:space="preserve"> for example our analytics or advertising partners</w:t>
      </w:r>
      <w:r w:rsidR="003D30B4">
        <w:t>,</w:t>
      </w:r>
      <w:r>
        <w:t xml:space="preserve"> may use technology on </w:t>
      </w:r>
      <w:r w:rsidR="00F2483E">
        <w:t xml:space="preserve">Our Website or </w:t>
      </w:r>
      <w:r>
        <w:t>Service that sells</w:t>
      </w:r>
      <w:r w:rsidR="00A57A30">
        <w:t xml:space="preserve"> or shares</w:t>
      </w:r>
      <w:r>
        <w:t xml:space="preserve"> </w:t>
      </w:r>
      <w:r w:rsidR="003D30B4">
        <w:t xml:space="preserve">Personal Data </w:t>
      </w:r>
      <w:r>
        <w:t xml:space="preserve">as defined by the CCPA. If you wish to opt out of the use of Your </w:t>
      </w:r>
      <w:r w:rsidR="003D30B4">
        <w:t xml:space="preserve">Personal Data </w:t>
      </w:r>
      <w:r>
        <w:t>for interest-based advertising purposes and these potential sales</w:t>
      </w:r>
      <w:r w:rsidR="00A57A30">
        <w:t xml:space="preserve"> or sharing</w:t>
      </w:r>
      <w:r>
        <w:t xml:space="preserve"> as defined under </w:t>
      </w:r>
      <w:r w:rsidR="003D30B4">
        <w:t xml:space="preserve">the </w:t>
      </w:r>
      <w:r>
        <w:t>CCPA, you may do so by following the instructions below.</w:t>
      </w:r>
    </w:p>
    <w:p w14:paraId="6B9825D0" w14:textId="77777777" w:rsidR="001A2A38" w:rsidRDefault="0060147C">
      <w:r>
        <w:t>Please note that any opt out is specific to the browser You use. You may need to opt out on every browser that You use.</w:t>
      </w:r>
    </w:p>
    <w:p w14:paraId="46EF81C1" w14:textId="77777777" w:rsidR="001A2A38" w:rsidRDefault="0060147C">
      <w:pPr>
        <w:pStyle w:val="Heading3"/>
      </w:pPr>
      <w:r>
        <w:t>Website</w:t>
      </w:r>
    </w:p>
    <w:p w14:paraId="6D519B9B" w14:textId="31DEAA52" w:rsidR="001A2A38" w:rsidRDefault="0060147C">
      <w:r>
        <w:t xml:space="preserve">You can opt out of receiving ads that are personalized as served by </w:t>
      </w:r>
      <w:r w:rsidR="0038198F">
        <w:t xml:space="preserve">Our </w:t>
      </w:r>
      <w:r>
        <w:t>Service Providers by following our instructions presented on the Service:</w:t>
      </w:r>
    </w:p>
    <w:p w14:paraId="6ECB88FC" w14:textId="77777777" w:rsidR="001A2A38" w:rsidRDefault="0060147C">
      <w:pPr>
        <w:pStyle w:val="ListBullet"/>
      </w:pPr>
      <w:r>
        <w:t xml:space="preserve">The NAI's opt-out platform: </w:t>
      </w:r>
      <w:hyperlink r:id="rId26">
        <w:r>
          <w:t>http://www.networkadvertising.org/choices/</w:t>
        </w:r>
      </w:hyperlink>
    </w:p>
    <w:p w14:paraId="1153192C" w14:textId="77777777" w:rsidR="001A2A38" w:rsidRDefault="0060147C">
      <w:pPr>
        <w:pStyle w:val="ListBullet"/>
      </w:pPr>
      <w:r>
        <w:t xml:space="preserve">The EDAA's opt-out platform </w:t>
      </w:r>
      <w:hyperlink r:id="rId27">
        <w:r>
          <w:t>http://www.youronlinechoices.com/</w:t>
        </w:r>
      </w:hyperlink>
    </w:p>
    <w:p w14:paraId="3BF95692" w14:textId="77777777" w:rsidR="001A2A38" w:rsidRDefault="0060147C">
      <w:pPr>
        <w:pStyle w:val="ListBullet"/>
      </w:pPr>
      <w:r>
        <w:t xml:space="preserve">The DAA's opt-out platform: </w:t>
      </w:r>
      <w:hyperlink r:id="rId28">
        <w:r>
          <w:t>http://optout.aboutads.info/?c=2&amp;lang=EN</w:t>
        </w:r>
      </w:hyperlink>
    </w:p>
    <w:p w14:paraId="677AF19C" w14:textId="27811E5E" w:rsidR="001A2A38" w:rsidRDefault="0060147C">
      <w:r>
        <w:t xml:space="preserve">The opt out will place a </w:t>
      </w:r>
      <w:r w:rsidR="00270BCD">
        <w:t>C</w:t>
      </w:r>
      <w:r>
        <w:t xml:space="preserve">ookie on Your computer that is unique to the browser You use to opt out. If you change browsers or delete the </w:t>
      </w:r>
      <w:r w:rsidR="00270BCD">
        <w:t>C</w:t>
      </w:r>
      <w:r>
        <w:t>ookies saved by your browser, You will need to opt out again.</w:t>
      </w:r>
    </w:p>
    <w:p w14:paraId="7293CDF4" w14:textId="77777777" w:rsidR="001A2A38" w:rsidRDefault="0060147C">
      <w:pPr>
        <w:pStyle w:val="Heading3"/>
      </w:pPr>
      <w:r>
        <w:lastRenderedPageBreak/>
        <w:t>Mobile Devices</w:t>
      </w:r>
    </w:p>
    <w:p w14:paraId="2B50F324" w14:textId="77777777" w:rsidR="001A2A38" w:rsidRDefault="0060147C">
      <w:r>
        <w:t>Your mobile device may give You the ability to opt out of the use of information about the apps You use in order to serve You ads that are targeted to Your interests:</w:t>
      </w:r>
    </w:p>
    <w:p w14:paraId="5B8C7C53" w14:textId="39E3DDA2" w:rsidR="001A2A38" w:rsidRDefault="008B6235">
      <w:pPr>
        <w:pStyle w:val="ListBullet"/>
      </w:pPr>
      <w:r>
        <w:t>“</w:t>
      </w:r>
      <w:proofErr w:type="spellStart"/>
      <w:r w:rsidR="0060147C">
        <w:t>Opt</w:t>
      </w:r>
      <w:proofErr w:type="spellEnd"/>
      <w:r w:rsidR="0060147C">
        <w:t xml:space="preserve"> out of Interest-Based Ads</w:t>
      </w:r>
      <w:r>
        <w:t>”</w:t>
      </w:r>
      <w:r w:rsidR="0060147C">
        <w:t xml:space="preserve"> or </w:t>
      </w:r>
      <w:r>
        <w:t>“</w:t>
      </w:r>
      <w:proofErr w:type="spellStart"/>
      <w:r w:rsidR="0060147C">
        <w:t>Opt</w:t>
      </w:r>
      <w:proofErr w:type="spellEnd"/>
      <w:r w:rsidR="0060147C">
        <w:t xml:space="preserve"> out of Ads Personalization</w:t>
      </w:r>
      <w:r>
        <w:t>”</w:t>
      </w:r>
      <w:r w:rsidR="0060147C">
        <w:t xml:space="preserve"> on Android devices</w:t>
      </w:r>
    </w:p>
    <w:p w14:paraId="378A6A99" w14:textId="0C38F42F" w:rsidR="001A2A38" w:rsidRDefault="008B6235">
      <w:pPr>
        <w:pStyle w:val="ListBullet"/>
      </w:pPr>
      <w:r>
        <w:t>“</w:t>
      </w:r>
      <w:r w:rsidR="0060147C">
        <w:t>Limit Ad Tracking</w:t>
      </w:r>
      <w:r>
        <w:t>”</w:t>
      </w:r>
      <w:r w:rsidR="0060147C">
        <w:t xml:space="preserve"> on iOS devices</w:t>
      </w:r>
    </w:p>
    <w:p w14:paraId="54283F61" w14:textId="77777777" w:rsidR="001A2A38" w:rsidRDefault="0060147C">
      <w:r>
        <w:t>You can also stop the collection of location information from Your mobile device by changing the preferences on Your mobile device.</w:t>
      </w:r>
    </w:p>
    <w:p w14:paraId="2714573D" w14:textId="0E91A197" w:rsidR="001A2A38" w:rsidRDefault="008B6235">
      <w:pPr>
        <w:pStyle w:val="Title"/>
      </w:pPr>
      <w:r>
        <w:t>“</w:t>
      </w:r>
      <w:r w:rsidR="0060147C">
        <w:t>Do Not Track</w:t>
      </w:r>
      <w:r>
        <w:t>”</w:t>
      </w:r>
      <w:r w:rsidR="0060147C">
        <w:t xml:space="preserve"> Policy as Required by California Online Privacy Protection Act (</w:t>
      </w:r>
      <w:proofErr w:type="spellStart"/>
      <w:r w:rsidR="0060147C">
        <w:t>CalOPPA</w:t>
      </w:r>
      <w:proofErr w:type="spellEnd"/>
      <w:r w:rsidR="0060147C">
        <w:t>)</w:t>
      </w:r>
    </w:p>
    <w:p w14:paraId="52638152" w14:textId="6B15CE0A" w:rsidR="001A2A38" w:rsidRDefault="0060147C">
      <w:r>
        <w:t xml:space="preserve">Our </w:t>
      </w:r>
      <w:r w:rsidR="001A0E98">
        <w:t xml:space="preserve">Website and </w:t>
      </w:r>
      <w:r>
        <w:t xml:space="preserve">Service </w:t>
      </w:r>
      <w:r w:rsidR="00F2483E">
        <w:t xml:space="preserve">do </w:t>
      </w:r>
      <w:r>
        <w:t>not respond to Do Not Track signals.</w:t>
      </w:r>
    </w:p>
    <w:p w14:paraId="4E650F8A" w14:textId="77777777" w:rsidR="001A2A38" w:rsidRDefault="0060147C">
      <w: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14:paraId="1611F86D" w14:textId="3E8E3817" w:rsidR="001A2A38" w:rsidRDefault="0060147C">
      <w:pPr>
        <w:pStyle w:val="Title"/>
      </w:pPr>
      <w:r>
        <w:t>Children</w:t>
      </w:r>
      <w:r w:rsidR="008B6235">
        <w:t>’</w:t>
      </w:r>
      <w:r>
        <w:t>s Privacy</w:t>
      </w:r>
    </w:p>
    <w:p w14:paraId="4A743887" w14:textId="3E72790C" w:rsidR="001A2A38" w:rsidRDefault="0060147C">
      <w:r>
        <w:t xml:space="preserve">Our </w:t>
      </w:r>
      <w:r w:rsidR="001A0E98">
        <w:t xml:space="preserve">Website and </w:t>
      </w:r>
      <w:r>
        <w:t xml:space="preserve">Service </w:t>
      </w:r>
      <w:r w:rsidR="00F2483E">
        <w:t xml:space="preserve">do </w:t>
      </w:r>
      <w:r>
        <w:t xml:space="preserve">not address anyone under the age of 13. We do not knowingly collect </w:t>
      </w:r>
      <w:r w:rsidR="008B6235">
        <w:t xml:space="preserve">Personal Data </w:t>
      </w:r>
      <w:r>
        <w:t>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67A95F18" w14:textId="6C01DF10" w:rsidR="001A2A38" w:rsidRDefault="0060147C">
      <w:r>
        <w:t xml:space="preserve">If We need to rely on consent as a legal basis for processing Your </w:t>
      </w:r>
      <w:r w:rsidR="004D4AD8">
        <w:t xml:space="preserve">Personal Data </w:t>
      </w:r>
      <w:r>
        <w:t>and Your country requires consent from a parent, We may require Your parent's consent before We collect and use that</w:t>
      </w:r>
      <w:r w:rsidR="000044CF">
        <w:t xml:space="preserve"> </w:t>
      </w:r>
      <w:r w:rsidR="004D4AD8">
        <w:t>Personal Data</w:t>
      </w:r>
      <w:r>
        <w:t>.</w:t>
      </w:r>
    </w:p>
    <w:p w14:paraId="67B20391" w14:textId="77777777" w:rsidR="001A2A38" w:rsidRDefault="0060147C">
      <w:pPr>
        <w:pStyle w:val="Title"/>
      </w:pPr>
      <w:r>
        <w:t>Your California Privacy Rights (California's Shine the Light law)</w:t>
      </w:r>
    </w:p>
    <w:p w14:paraId="333FC870" w14:textId="1ED754C9" w:rsidR="001A2A38" w:rsidRDefault="0060147C">
      <w:r>
        <w:lastRenderedPageBreak/>
        <w:t xml:space="preserve">Under California Civil Code Section 1798 (California's Shine the Light law), California residents with an established business relationship with </w:t>
      </w:r>
      <w:r w:rsidR="000044CF">
        <w:t>U</w:t>
      </w:r>
      <w:r>
        <w:t>s can request information once a year about sharing their Personal Data with third parties for the third parties' direct marketing purposes.</w:t>
      </w:r>
    </w:p>
    <w:p w14:paraId="30F946B5" w14:textId="45DC731E" w:rsidR="001A2A38" w:rsidRDefault="0060147C">
      <w:r>
        <w:t>If you</w:t>
      </w:r>
      <w:r w:rsidR="000044CF">
        <w:t xml:space="preserve"> would</w:t>
      </w:r>
      <w:r>
        <w:t xml:space="preserve"> like to request more information under the California Shine the Light law, and if You are a California resident, You can contact Us using the contact information provided below.</w:t>
      </w:r>
    </w:p>
    <w:p w14:paraId="661A554F" w14:textId="77777777" w:rsidR="001A2A38" w:rsidRDefault="0060147C">
      <w:pPr>
        <w:pStyle w:val="Title"/>
      </w:pPr>
      <w:r>
        <w:t>California Privacy Rights for Minor Users (California Business and Professions Code Section 22581)</w:t>
      </w:r>
    </w:p>
    <w:p w14:paraId="1B47A373" w14:textId="5D94E525" w:rsidR="001A2A38" w:rsidRDefault="0060147C">
      <w:r>
        <w:t>California Business and Professions Code Section 22581 allows California residents under the age of 18 who are registered users of online sites, services</w:t>
      </w:r>
      <w:r w:rsidR="00743E1B">
        <w:t>,</w:t>
      </w:r>
      <w:r>
        <w:t xml:space="preserve"> or applications to request and obtain removal of content or information they have publicly posted.</w:t>
      </w:r>
    </w:p>
    <w:p w14:paraId="26562DE6" w14:textId="77777777" w:rsidR="001A2A38" w:rsidRDefault="0060147C">
      <w:r>
        <w:t>To request removal of such data, and if You are a California resident, You can contact Us using the contact information provided below, and include the email address associated with Your account.</w:t>
      </w:r>
    </w:p>
    <w:p w14:paraId="532B9018" w14:textId="77777777" w:rsidR="001A2A38" w:rsidRDefault="0060147C">
      <w:r>
        <w:t>Be aware that Your request does not guarantee complete or comprehensive removal of content or information posted online and that the law may not permit or require removal in certain circumstances.</w:t>
      </w:r>
    </w:p>
    <w:p w14:paraId="7EC55C7D" w14:textId="09306921" w:rsidR="00A57A30" w:rsidRDefault="00A57A30">
      <w:pPr>
        <w:pStyle w:val="Title"/>
      </w:pPr>
      <w:r>
        <w:t>Other State Privacy Rights</w:t>
      </w:r>
    </w:p>
    <w:p w14:paraId="5D730CD9" w14:textId="3ADD552C" w:rsidR="00A57A30" w:rsidRDefault="00A57A30" w:rsidP="00A57A30">
      <w:r>
        <w:t>Colorado, Connecticut, Virginia, Utah</w:t>
      </w:r>
      <w:r w:rsidR="00B15AA0">
        <w:t xml:space="preserve">, and Montana (effective October 2024) </w:t>
      </w:r>
      <w:r>
        <w:t>each provide their state residents with rights to:</w:t>
      </w:r>
    </w:p>
    <w:p w14:paraId="6C26FEC5" w14:textId="5F55C32A" w:rsidR="00A57A30" w:rsidRDefault="00A57A30" w:rsidP="00A57A30">
      <w:pPr>
        <w:pStyle w:val="ListParagraph"/>
        <w:numPr>
          <w:ilvl w:val="0"/>
          <w:numId w:val="24"/>
        </w:numPr>
      </w:pPr>
      <w:r>
        <w:t>Confirm whether we process their personal information</w:t>
      </w:r>
    </w:p>
    <w:p w14:paraId="0773206E" w14:textId="6FB3CEF9" w:rsidR="00A57A30" w:rsidRDefault="00A57A30" w:rsidP="00A57A30">
      <w:pPr>
        <w:pStyle w:val="ListParagraph"/>
        <w:numPr>
          <w:ilvl w:val="0"/>
          <w:numId w:val="24"/>
        </w:numPr>
      </w:pPr>
      <w:r>
        <w:t>Access and delete certain personal information</w:t>
      </w:r>
    </w:p>
    <w:p w14:paraId="276EFB6B" w14:textId="06C072B9" w:rsidR="00A57A30" w:rsidRDefault="00A57A30" w:rsidP="00A57A30">
      <w:pPr>
        <w:pStyle w:val="ListParagraph"/>
        <w:numPr>
          <w:ilvl w:val="0"/>
          <w:numId w:val="24"/>
        </w:numPr>
      </w:pPr>
      <w:r>
        <w:t>Data portability</w:t>
      </w:r>
    </w:p>
    <w:p w14:paraId="5537A615" w14:textId="256350F1" w:rsidR="00A57A30" w:rsidRDefault="00A57A30" w:rsidP="00A57A30">
      <w:pPr>
        <w:pStyle w:val="ListParagraph"/>
        <w:numPr>
          <w:ilvl w:val="0"/>
          <w:numId w:val="24"/>
        </w:numPr>
      </w:pPr>
      <w:r>
        <w:t>Opt-out of personal data processing for targeted advertising and sales.</w:t>
      </w:r>
    </w:p>
    <w:p w14:paraId="69074E1B" w14:textId="62A7558D" w:rsidR="00A57A30" w:rsidRDefault="00A57A30" w:rsidP="00A57A30">
      <w:r>
        <w:t>Colorado, Connecticut, Virginia</w:t>
      </w:r>
      <w:r w:rsidR="00B15AA0">
        <w:t>, and Montana</w:t>
      </w:r>
      <w:r>
        <w:t xml:space="preserve"> </w:t>
      </w:r>
      <w:r w:rsidR="00B15AA0">
        <w:t xml:space="preserve">(effective October 2024) </w:t>
      </w:r>
      <w:r>
        <w:t>also provide their state residents with rights to:</w:t>
      </w:r>
    </w:p>
    <w:p w14:paraId="02502A23" w14:textId="0997ABE8" w:rsidR="00A57A30" w:rsidRDefault="00A57A30" w:rsidP="00A57A30">
      <w:pPr>
        <w:pStyle w:val="ListParagraph"/>
        <w:numPr>
          <w:ilvl w:val="0"/>
          <w:numId w:val="25"/>
        </w:numPr>
      </w:pPr>
      <w:r>
        <w:t>Correct inaccuracies in their personal information, taking into account the information’s nature processing purpose.</w:t>
      </w:r>
    </w:p>
    <w:p w14:paraId="35910EBF" w14:textId="7D478609" w:rsidR="00A57A30" w:rsidRDefault="00A57A30" w:rsidP="00A57A30">
      <w:pPr>
        <w:pStyle w:val="ListParagraph"/>
        <w:numPr>
          <w:ilvl w:val="0"/>
          <w:numId w:val="25"/>
        </w:numPr>
      </w:pPr>
      <w:r>
        <w:lastRenderedPageBreak/>
        <w:t>Opt-out of profiling in furtherance of decisions that produce legal or similarly significant effects.</w:t>
      </w:r>
    </w:p>
    <w:p w14:paraId="4CC96FB9" w14:textId="00726B3A" w:rsidR="00A57A30" w:rsidRDefault="00A57A30" w:rsidP="00A57A30">
      <w:r>
        <w:t xml:space="preserve">Nevada provides its residents with a limited right to opt-out of certain personal information sales. </w:t>
      </w:r>
    </w:p>
    <w:p w14:paraId="0ED47ABC" w14:textId="21E79846" w:rsidR="00A57A30" w:rsidRDefault="00A57A30" w:rsidP="00A57A30">
      <w:r>
        <w:t xml:space="preserve">To exercise any of these rights please contact Us. </w:t>
      </w:r>
    </w:p>
    <w:p w14:paraId="195389F0" w14:textId="77777777" w:rsidR="00A57A30" w:rsidRPr="00A57A30" w:rsidRDefault="00A57A30" w:rsidP="00D71590"/>
    <w:p w14:paraId="4943C3C2" w14:textId="7F6FCAD5" w:rsidR="001A2A38" w:rsidRDefault="0060147C">
      <w:pPr>
        <w:pStyle w:val="Title"/>
      </w:pPr>
      <w:r>
        <w:t>Links to Other Websites</w:t>
      </w:r>
    </w:p>
    <w:p w14:paraId="47B9B78D" w14:textId="5805A761" w:rsidR="001A2A38" w:rsidRDefault="0060147C">
      <w:r>
        <w:t>Our</w:t>
      </w:r>
      <w:r w:rsidR="001A0E98">
        <w:t xml:space="preserve"> Website and </w:t>
      </w:r>
      <w:r>
        <w:t xml:space="preserve">Service may contain links to other websites that are not operated by Us. If You click on a </w:t>
      </w:r>
      <w:r w:rsidR="0086275C">
        <w:t>third-party</w:t>
      </w:r>
      <w:r>
        <w:t xml:space="preserve"> link, You will be directed to that third party's site. We strongly advise You to review the Privacy Policy of every site You visit.</w:t>
      </w:r>
    </w:p>
    <w:p w14:paraId="3AC38067" w14:textId="662DC9E9" w:rsidR="001A2A38" w:rsidRDefault="0060147C">
      <w:r>
        <w:t xml:space="preserve">We have no control over and assume no responsibility for the content, privacy policies or practices of any </w:t>
      </w:r>
      <w:r w:rsidR="0086275C">
        <w:t>third-party</w:t>
      </w:r>
      <w:r>
        <w:t xml:space="preserve"> sites or services</w:t>
      </w:r>
      <w:r w:rsidR="00B82CA5">
        <w:t xml:space="preserve">, or Your use of any such </w:t>
      </w:r>
      <w:r w:rsidR="0086275C">
        <w:t>third-party</w:t>
      </w:r>
      <w:r w:rsidR="00B82CA5">
        <w:t xml:space="preserve"> sites or services</w:t>
      </w:r>
      <w:r>
        <w:t>.</w:t>
      </w:r>
    </w:p>
    <w:p w14:paraId="7921C3A2" w14:textId="77777777" w:rsidR="001A2A38" w:rsidRDefault="0060147C">
      <w:pPr>
        <w:pStyle w:val="Title"/>
      </w:pPr>
      <w:r>
        <w:t>Changes to this Privacy Policy</w:t>
      </w:r>
    </w:p>
    <w:p w14:paraId="1F5B245A" w14:textId="77777777" w:rsidR="001A2A38" w:rsidRDefault="0060147C">
      <w:r>
        <w:t>We may update Our Privacy Policy from time to time. We will notify You of any changes by posting the new Privacy Policy on this page.</w:t>
      </w:r>
    </w:p>
    <w:p w14:paraId="068E45F9" w14:textId="3D735779" w:rsidR="001A2A38" w:rsidRDefault="0060147C">
      <w:r>
        <w:t xml:space="preserve">We will let You know via email and/or a prominent notice on Our </w:t>
      </w:r>
      <w:r w:rsidR="001A0E98">
        <w:t xml:space="preserve">Website or </w:t>
      </w:r>
      <w:r>
        <w:t xml:space="preserve">Service, prior to the change </w:t>
      </w:r>
      <w:r w:rsidR="00AD643D">
        <w:t xml:space="preserve">in Our Privacy Policy </w:t>
      </w:r>
      <w:r>
        <w:t>becoming effective and update the "Last updated" date at the top of this Privacy Policy.</w:t>
      </w:r>
    </w:p>
    <w:p w14:paraId="1B1F1A8E" w14:textId="77777777" w:rsidR="001A2A38" w:rsidRDefault="0060147C">
      <w:r>
        <w:t>You are advised to review this Privacy Policy periodically for any changes. Changes to this Privacy Policy are effective when they are posted on this page.</w:t>
      </w:r>
    </w:p>
    <w:p w14:paraId="134A7CCD" w14:textId="77777777" w:rsidR="001A2A38" w:rsidRDefault="0060147C">
      <w:pPr>
        <w:pStyle w:val="Title"/>
      </w:pPr>
      <w:r>
        <w:t>Contact Us</w:t>
      </w:r>
    </w:p>
    <w:p w14:paraId="2BA27554" w14:textId="77777777" w:rsidR="001A2A38" w:rsidRDefault="0060147C">
      <w:r>
        <w:t>If you have any questions about this Privacy Policy, You can contact us:</w:t>
      </w:r>
    </w:p>
    <w:p w14:paraId="127BDB7B" w14:textId="5DF95DA5" w:rsidR="001A2A38" w:rsidRDefault="0060147C">
      <w:pPr>
        <w:pStyle w:val="ListBullet"/>
      </w:pPr>
      <w:r>
        <w:t xml:space="preserve">By email: </w:t>
      </w:r>
      <w:r w:rsidR="0016623B" w:rsidRPr="00153F4B">
        <w:t>privacy@playcore.com</w:t>
      </w:r>
    </w:p>
    <w:p w14:paraId="43787FF9" w14:textId="21F981BB" w:rsidR="005B04A2" w:rsidRDefault="005B04A2" w:rsidP="005B04A2">
      <w:pPr>
        <w:pStyle w:val="ListBullet"/>
      </w:pPr>
      <w:r w:rsidRPr="005B04A2">
        <w:t>By mail: 544 Chestnut Street, Chattanooga, TN 37402, United States Attn: Corporate Director of Digital Services</w:t>
      </w:r>
    </w:p>
    <w:p w14:paraId="4142840A" w14:textId="57E13E7F" w:rsidR="0042259F" w:rsidRDefault="0042259F" w:rsidP="005B04A2">
      <w:pPr>
        <w:pStyle w:val="ListBullet"/>
      </w:pPr>
      <w:r>
        <w:t>By phone: (</w:t>
      </w:r>
      <w:r w:rsidR="00CE0658">
        <w:t>877</w:t>
      </w:r>
      <w:r>
        <w:t xml:space="preserve">) </w:t>
      </w:r>
      <w:r w:rsidR="00CE0658">
        <w:t>762</w:t>
      </w:r>
      <w:r>
        <w:t>-</w:t>
      </w:r>
      <w:r w:rsidR="00CE0658">
        <w:t>7563</w:t>
      </w:r>
    </w:p>
    <w:sectPr w:rsidR="0042259F" w:rsidSect="00034616">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FF5B" w14:textId="77777777" w:rsidR="008E2112" w:rsidRDefault="008E2112" w:rsidP="000408A2">
      <w:pPr>
        <w:spacing w:after="0" w:line="240" w:lineRule="auto"/>
      </w:pPr>
      <w:r>
        <w:separator/>
      </w:r>
    </w:p>
  </w:endnote>
  <w:endnote w:type="continuationSeparator" w:id="0">
    <w:p w14:paraId="35665BCF" w14:textId="77777777" w:rsidR="008E2112" w:rsidRDefault="008E2112" w:rsidP="0004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E809" w14:textId="77777777" w:rsidR="000408A2" w:rsidRDefault="000408A2">
    <w:pPr>
      <w:pStyle w:val="Footer"/>
    </w:pPr>
  </w:p>
  <w:p w14:paraId="32A80E31" w14:textId="11CE6492" w:rsidR="000408A2" w:rsidRDefault="000408A2" w:rsidP="000408A2">
    <w:pPr>
      <w:pStyle w:val="Footer"/>
    </w:pPr>
    <w:r>
      <w:rPr>
        <w:sz w:val="18"/>
      </w:rPr>
      <w:fldChar w:fldCharType="begin"/>
    </w:r>
    <w:r>
      <w:rPr>
        <w:sz w:val="18"/>
      </w:rPr>
      <w:instrText xml:space="preserve"> </w:instrText>
    </w:r>
    <w:r w:rsidRPr="000408A2">
      <w:rPr>
        <w:sz w:val="18"/>
      </w:rPr>
      <w:instrText>IF "</w:instrText>
    </w:r>
    <w:r w:rsidRPr="000408A2">
      <w:rPr>
        <w:sz w:val="18"/>
      </w:rPr>
      <w:fldChar w:fldCharType="begin"/>
    </w:r>
    <w:r w:rsidRPr="000408A2">
      <w:rPr>
        <w:sz w:val="18"/>
      </w:rPr>
      <w:instrText xml:space="preserve"> DOCVARIABLE "SWDocIDLocation" </w:instrText>
    </w:r>
    <w:r w:rsidRPr="000408A2">
      <w:rPr>
        <w:sz w:val="18"/>
      </w:rPr>
      <w:fldChar w:fldCharType="separate"/>
    </w:r>
    <w:r w:rsidR="00BD2085">
      <w:rPr>
        <w:sz w:val="18"/>
      </w:rPr>
      <w:instrText>1</w:instrText>
    </w:r>
    <w:r w:rsidRPr="000408A2">
      <w:rPr>
        <w:sz w:val="18"/>
      </w:rPr>
      <w:fldChar w:fldCharType="end"/>
    </w:r>
    <w:r w:rsidRPr="000408A2">
      <w:rPr>
        <w:sz w:val="18"/>
      </w:rPr>
      <w:instrText>" = "1" "</w:instrText>
    </w:r>
    <w:r w:rsidRPr="000408A2">
      <w:rPr>
        <w:sz w:val="18"/>
      </w:rPr>
      <w:fldChar w:fldCharType="begin"/>
    </w:r>
    <w:r w:rsidRPr="000408A2">
      <w:rPr>
        <w:sz w:val="18"/>
      </w:rPr>
      <w:instrText xml:space="preserve"> DOCPROPERTY "SWDocID" </w:instrText>
    </w:r>
    <w:r w:rsidRPr="000408A2">
      <w:rPr>
        <w:sz w:val="18"/>
      </w:rPr>
      <w:fldChar w:fldCharType="separate"/>
    </w:r>
    <w:r w:rsidR="00BD2085">
      <w:rPr>
        <w:sz w:val="18"/>
      </w:rPr>
      <w:instrText>27009745v3</w:instrText>
    </w:r>
    <w:r w:rsidRPr="000408A2">
      <w:rPr>
        <w:sz w:val="18"/>
      </w:rPr>
      <w:fldChar w:fldCharType="end"/>
    </w:r>
    <w:r w:rsidRPr="000408A2">
      <w:rPr>
        <w:sz w:val="18"/>
      </w:rPr>
      <w:instrText>" ""</w:instrText>
    </w:r>
    <w:r>
      <w:rPr>
        <w:sz w:val="18"/>
      </w:rPr>
      <w:instrText xml:space="preserve"> </w:instrText>
    </w:r>
    <w:r>
      <w:rPr>
        <w:sz w:val="18"/>
      </w:rPr>
      <w:fldChar w:fldCharType="separate"/>
    </w:r>
    <w:r w:rsidR="00BD2085">
      <w:rPr>
        <w:noProof/>
        <w:sz w:val="18"/>
      </w:rPr>
      <w:t>27009745v3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F284" w14:textId="77777777" w:rsidR="008E2112" w:rsidRDefault="008E2112" w:rsidP="000408A2">
      <w:pPr>
        <w:spacing w:after="0" w:line="240" w:lineRule="auto"/>
      </w:pPr>
      <w:r>
        <w:separator/>
      </w:r>
    </w:p>
  </w:footnote>
  <w:footnote w:type="continuationSeparator" w:id="0">
    <w:p w14:paraId="79878798" w14:textId="77777777" w:rsidR="008E2112" w:rsidRDefault="008E2112" w:rsidP="00040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D26F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31C9A"/>
    <w:multiLevelType w:val="hybridMultilevel"/>
    <w:tmpl w:val="FE8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54CA8"/>
    <w:multiLevelType w:val="hybridMultilevel"/>
    <w:tmpl w:val="30CA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24CC1"/>
    <w:multiLevelType w:val="multilevel"/>
    <w:tmpl w:val="A5C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15716">
    <w:abstractNumId w:val="9"/>
  </w:num>
  <w:num w:numId="2" w16cid:durableId="1894929242">
    <w:abstractNumId w:val="7"/>
  </w:num>
  <w:num w:numId="3" w16cid:durableId="456219685">
    <w:abstractNumId w:val="6"/>
  </w:num>
  <w:num w:numId="4" w16cid:durableId="707340972">
    <w:abstractNumId w:val="5"/>
  </w:num>
  <w:num w:numId="5" w16cid:durableId="1027680035">
    <w:abstractNumId w:val="8"/>
  </w:num>
  <w:num w:numId="6" w16cid:durableId="1825856197">
    <w:abstractNumId w:val="3"/>
  </w:num>
  <w:num w:numId="7" w16cid:durableId="132675726">
    <w:abstractNumId w:val="2"/>
  </w:num>
  <w:num w:numId="8" w16cid:durableId="1794054297">
    <w:abstractNumId w:val="1"/>
  </w:num>
  <w:num w:numId="9" w16cid:durableId="831723052">
    <w:abstractNumId w:val="0"/>
  </w:num>
  <w:num w:numId="10" w16cid:durableId="1696998697">
    <w:abstractNumId w:val="4"/>
  </w:num>
  <w:num w:numId="11" w16cid:durableId="1520965447">
    <w:abstractNumId w:val="9"/>
  </w:num>
  <w:num w:numId="12" w16cid:durableId="1321887298">
    <w:abstractNumId w:val="9"/>
  </w:num>
  <w:num w:numId="13" w16cid:durableId="1510410427">
    <w:abstractNumId w:val="9"/>
  </w:num>
  <w:num w:numId="14" w16cid:durableId="1967613133">
    <w:abstractNumId w:val="9"/>
  </w:num>
  <w:num w:numId="15" w16cid:durableId="1689020661">
    <w:abstractNumId w:val="9"/>
  </w:num>
  <w:num w:numId="16" w16cid:durableId="804738403">
    <w:abstractNumId w:val="9"/>
  </w:num>
  <w:num w:numId="17" w16cid:durableId="1287467794">
    <w:abstractNumId w:val="9"/>
  </w:num>
  <w:num w:numId="18" w16cid:durableId="669991409">
    <w:abstractNumId w:val="9"/>
  </w:num>
  <w:num w:numId="19" w16cid:durableId="1003973797">
    <w:abstractNumId w:val="9"/>
  </w:num>
  <w:num w:numId="20" w16cid:durableId="595864209">
    <w:abstractNumId w:val="9"/>
  </w:num>
  <w:num w:numId="21" w16cid:durableId="2119325913">
    <w:abstractNumId w:val="9"/>
  </w:num>
  <w:num w:numId="22" w16cid:durableId="1323856576">
    <w:abstractNumId w:val="9"/>
  </w:num>
  <w:num w:numId="23" w16cid:durableId="743113557">
    <w:abstractNumId w:val="12"/>
  </w:num>
  <w:num w:numId="24" w16cid:durableId="1277981120">
    <w:abstractNumId w:val="11"/>
  </w:num>
  <w:num w:numId="25" w16cid:durableId="2107535117">
    <w:abstractNumId w:val="10"/>
  </w:num>
  <w:num w:numId="26" w16cid:durableId="21034073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46E"/>
    <w:rsid w:val="0000348D"/>
    <w:rsid w:val="00003901"/>
    <w:rsid w:val="000044CF"/>
    <w:rsid w:val="00006F4A"/>
    <w:rsid w:val="00034616"/>
    <w:rsid w:val="000408A2"/>
    <w:rsid w:val="000427E1"/>
    <w:rsid w:val="00046EF9"/>
    <w:rsid w:val="00051A15"/>
    <w:rsid w:val="000566CD"/>
    <w:rsid w:val="0006063C"/>
    <w:rsid w:val="00070CA9"/>
    <w:rsid w:val="000736A1"/>
    <w:rsid w:val="00080704"/>
    <w:rsid w:val="00090450"/>
    <w:rsid w:val="000911D3"/>
    <w:rsid w:val="0009676A"/>
    <w:rsid w:val="00097187"/>
    <w:rsid w:val="000A4E28"/>
    <w:rsid w:val="000B626E"/>
    <w:rsid w:val="000C5A5D"/>
    <w:rsid w:val="000D0185"/>
    <w:rsid w:val="000F757E"/>
    <w:rsid w:val="00133F0A"/>
    <w:rsid w:val="00134BFB"/>
    <w:rsid w:val="001379BF"/>
    <w:rsid w:val="00140688"/>
    <w:rsid w:val="0014079B"/>
    <w:rsid w:val="00145523"/>
    <w:rsid w:val="00147B8C"/>
    <w:rsid w:val="0015074B"/>
    <w:rsid w:val="00153F4B"/>
    <w:rsid w:val="0016623B"/>
    <w:rsid w:val="00167D55"/>
    <w:rsid w:val="001816C9"/>
    <w:rsid w:val="001A0E98"/>
    <w:rsid w:val="001A2A38"/>
    <w:rsid w:val="001B0A40"/>
    <w:rsid w:val="001B61C9"/>
    <w:rsid w:val="001C2C2A"/>
    <w:rsid w:val="001D61AF"/>
    <w:rsid w:val="001E67BF"/>
    <w:rsid w:val="001E6D6A"/>
    <w:rsid w:val="001F0007"/>
    <w:rsid w:val="001F1743"/>
    <w:rsid w:val="00200D5E"/>
    <w:rsid w:val="00224217"/>
    <w:rsid w:val="00224F99"/>
    <w:rsid w:val="00231CEC"/>
    <w:rsid w:val="002462A9"/>
    <w:rsid w:val="00267C7E"/>
    <w:rsid w:val="00270195"/>
    <w:rsid w:val="00270BCD"/>
    <w:rsid w:val="00280ADA"/>
    <w:rsid w:val="00287A04"/>
    <w:rsid w:val="0029639D"/>
    <w:rsid w:val="002B1B13"/>
    <w:rsid w:val="002C57A5"/>
    <w:rsid w:val="002D41E7"/>
    <w:rsid w:val="002D569C"/>
    <w:rsid w:val="00304E4D"/>
    <w:rsid w:val="00313468"/>
    <w:rsid w:val="00326F90"/>
    <w:rsid w:val="00330B39"/>
    <w:rsid w:val="00330C38"/>
    <w:rsid w:val="00333B7B"/>
    <w:rsid w:val="00334E73"/>
    <w:rsid w:val="00343CBA"/>
    <w:rsid w:val="00345D9C"/>
    <w:rsid w:val="00351111"/>
    <w:rsid w:val="003518FF"/>
    <w:rsid w:val="00372155"/>
    <w:rsid w:val="00376471"/>
    <w:rsid w:val="00380348"/>
    <w:rsid w:val="0038198F"/>
    <w:rsid w:val="0039326A"/>
    <w:rsid w:val="003B26E6"/>
    <w:rsid w:val="003B470D"/>
    <w:rsid w:val="003C33DA"/>
    <w:rsid w:val="003D02BA"/>
    <w:rsid w:val="003D1EEC"/>
    <w:rsid w:val="003D30B4"/>
    <w:rsid w:val="003D7C25"/>
    <w:rsid w:val="003E16BF"/>
    <w:rsid w:val="003F2B4F"/>
    <w:rsid w:val="003F59C4"/>
    <w:rsid w:val="004046E7"/>
    <w:rsid w:val="00405FCD"/>
    <w:rsid w:val="00410C27"/>
    <w:rsid w:val="00413993"/>
    <w:rsid w:val="0041616B"/>
    <w:rsid w:val="00421E75"/>
    <w:rsid w:val="0042259F"/>
    <w:rsid w:val="00425423"/>
    <w:rsid w:val="00433B3F"/>
    <w:rsid w:val="00442662"/>
    <w:rsid w:val="004511F4"/>
    <w:rsid w:val="00480177"/>
    <w:rsid w:val="0048515B"/>
    <w:rsid w:val="00494E47"/>
    <w:rsid w:val="004A1B68"/>
    <w:rsid w:val="004A23E3"/>
    <w:rsid w:val="004A47BF"/>
    <w:rsid w:val="004A59DD"/>
    <w:rsid w:val="004B014B"/>
    <w:rsid w:val="004C742B"/>
    <w:rsid w:val="004D245B"/>
    <w:rsid w:val="004D4AD8"/>
    <w:rsid w:val="004D721D"/>
    <w:rsid w:val="004E32F8"/>
    <w:rsid w:val="004E358A"/>
    <w:rsid w:val="004E6711"/>
    <w:rsid w:val="004F5367"/>
    <w:rsid w:val="00503745"/>
    <w:rsid w:val="005237EC"/>
    <w:rsid w:val="00523A5C"/>
    <w:rsid w:val="00523BB5"/>
    <w:rsid w:val="00527125"/>
    <w:rsid w:val="0053289E"/>
    <w:rsid w:val="00535469"/>
    <w:rsid w:val="00543D00"/>
    <w:rsid w:val="00586805"/>
    <w:rsid w:val="005941A7"/>
    <w:rsid w:val="005954A6"/>
    <w:rsid w:val="005A1A61"/>
    <w:rsid w:val="005B026F"/>
    <w:rsid w:val="005B04A2"/>
    <w:rsid w:val="005B24D1"/>
    <w:rsid w:val="005B3649"/>
    <w:rsid w:val="005B45D8"/>
    <w:rsid w:val="005D07BA"/>
    <w:rsid w:val="005D1702"/>
    <w:rsid w:val="005E3543"/>
    <w:rsid w:val="005E38C7"/>
    <w:rsid w:val="005F33A3"/>
    <w:rsid w:val="0060147C"/>
    <w:rsid w:val="006134E8"/>
    <w:rsid w:val="00632A10"/>
    <w:rsid w:val="00643DAE"/>
    <w:rsid w:val="00645EFB"/>
    <w:rsid w:val="00651A38"/>
    <w:rsid w:val="00653059"/>
    <w:rsid w:val="00656D95"/>
    <w:rsid w:val="00665884"/>
    <w:rsid w:val="006733AC"/>
    <w:rsid w:val="006917A9"/>
    <w:rsid w:val="00691B0D"/>
    <w:rsid w:val="00692A45"/>
    <w:rsid w:val="006933BE"/>
    <w:rsid w:val="00693544"/>
    <w:rsid w:val="006B1CB4"/>
    <w:rsid w:val="006D70E1"/>
    <w:rsid w:val="006E24A1"/>
    <w:rsid w:val="006E66FC"/>
    <w:rsid w:val="006F070A"/>
    <w:rsid w:val="006F6156"/>
    <w:rsid w:val="00701556"/>
    <w:rsid w:val="007019A2"/>
    <w:rsid w:val="00701DD1"/>
    <w:rsid w:val="0070266A"/>
    <w:rsid w:val="00714EA9"/>
    <w:rsid w:val="0071597C"/>
    <w:rsid w:val="0071624A"/>
    <w:rsid w:val="007269A7"/>
    <w:rsid w:val="007313FA"/>
    <w:rsid w:val="00743E1B"/>
    <w:rsid w:val="00746F0D"/>
    <w:rsid w:val="007522C2"/>
    <w:rsid w:val="007537E9"/>
    <w:rsid w:val="007813DF"/>
    <w:rsid w:val="00783C35"/>
    <w:rsid w:val="00787064"/>
    <w:rsid w:val="00794609"/>
    <w:rsid w:val="00797030"/>
    <w:rsid w:val="007A1928"/>
    <w:rsid w:val="007A3DA3"/>
    <w:rsid w:val="007A7118"/>
    <w:rsid w:val="007A74C1"/>
    <w:rsid w:val="007C0027"/>
    <w:rsid w:val="007D643D"/>
    <w:rsid w:val="007F36A4"/>
    <w:rsid w:val="007F72D8"/>
    <w:rsid w:val="00803F6A"/>
    <w:rsid w:val="00816FED"/>
    <w:rsid w:val="00822130"/>
    <w:rsid w:val="0082563D"/>
    <w:rsid w:val="008335F8"/>
    <w:rsid w:val="00836FEB"/>
    <w:rsid w:val="0086275C"/>
    <w:rsid w:val="00866293"/>
    <w:rsid w:val="00872867"/>
    <w:rsid w:val="008A2BB0"/>
    <w:rsid w:val="008B2337"/>
    <w:rsid w:val="008B6235"/>
    <w:rsid w:val="008C2D4C"/>
    <w:rsid w:val="008C6971"/>
    <w:rsid w:val="008E2112"/>
    <w:rsid w:val="008E32A5"/>
    <w:rsid w:val="008F20FA"/>
    <w:rsid w:val="008F2245"/>
    <w:rsid w:val="00905F4C"/>
    <w:rsid w:val="0091184E"/>
    <w:rsid w:val="00911B5A"/>
    <w:rsid w:val="00921FF3"/>
    <w:rsid w:val="00923D1A"/>
    <w:rsid w:val="0093108E"/>
    <w:rsid w:val="00942452"/>
    <w:rsid w:val="00947407"/>
    <w:rsid w:val="00951CF2"/>
    <w:rsid w:val="009748E8"/>
    <w:rsid w:val="00983AAF"/>
    <w:rsid w:val="009925D2"/>
    <w:rsid w:val="00994AB0"/>
    <w:rsid w:val="009A2B65"/>
    <w:rsid w:val="009B578C"/>
    <w:rsid w:val="009C0A84"/>
    <w:rsid w:val="009D7146"/>
    <w:rsid w:val="009F324C"/>
    <w:rsid w:val="009F365B"/>
    <w:rsid w:val="00A102BD"/>
    <w:rsid w:val="00A1550F"/>
    <w:rsid w:val="00A17029"/>
    <w:rsid w:val="00A268C6"/>
    <w:rsid w:val="00A30A09"/>
    <w:rsid w:val="00A33EF5"/>
    <w:rsid w:val="00A341FC"/>
    <w:rsid w:val="00A40547"/>
    <w:rsid w:val="00A424B5"/>
    <w:rsid w:val="00A46AC8"/>
    <w:rsid w:val="00A55F8C"/>
    <w:rsid w:val="00A57A30"/>
    <w:rsid w:val="00A6794B"/>
    <w:rsid w:val="00A72DFA"/>
    <w:rsid w:val="00A758D1"/>
    <w:rsid w:val="00A8044E"/>
    <w:rsid w:val="00A97CB4"/>
    <w:rsid w:val="00AA1D8D"/>
    <w:rsid w:val="00AA2CBE"/>
    <w:rsid w:val="00AB30B2"/>
    <w:rsid w:val="00AC38CF"/>
    <w:rsid w:val="00AC40D6"/>
    <w:rsid w:val="00AD1EA8"/>
    <w:rsid w:val="00AD3217"/>
    <w:rsid w:val="00AD643D"/>
    <w:rsid w:val="00AE15B2"/>
    <w:rsid w:val="00AE28E0"/>
    <w:rsid w:val="00AF11D9"/>
    <w:rsid w:val="00AF4FBA"/>
    <w:rsid w:val="00B11C48"/>
    <w:rsid w:val="00B15AA0"/>
    <w:rsid w:val="00B23392"/>
    <w:rsid w:val="00B31FE4"/>
    <w:rsid w:val="00B43097"/>
    <w:rsid w:val="00B47730"/>
    <w:rsid w:val="00B62F6D"/>
    <w:rsid w:val="00B7680B"/>
    <w:rsid w:val="00B82533"/>
    <w:rsid w:val="00B82CA5"/>
    <w:rsid w:val="00B87AC3"/>
    <w:rsid w:val="00B93870"/>
    <w:rsid w:val="00BA3C73"/>
    <w:rsid w:val="00BB2847"/>
    <w:rsid w:val="00BB60E8"/>
    <w:rsid w:val="00BB6400"/>
    <w:rsid w:val="00BD2085"/>
    <w:rsid w:val="00BD410D"/>
    <w:rsid w:val="00BE06BB"/>
    <w:rsid w:val="00BF1BC9"/>
    <w:rsid w:val="00BF1C52"/>
    <w:rsid w:val="00BF6836"/>
    <w:rsid w:val="00C1549D"/>
    <w:rsid w:val="00C21AA6"/>
    <w:rsid w:val="00C26DA3"/>
    <w:rsid w:val="00C31C2E"/>
    <w:rsid w:val="00C54709"/>
    <w:rsid w:val="00C55464"/>
    <w:rsid w:val="00C56935"/>
    <w:rsid w:val="00C654AB"/>
    <w:rsid w:val="00C76731"/>
    <w:rsid w:val="00C80BBD"/>
    <w:rsid w:val="00C85726"/>
    <w:rsid w:val="00C97C98"/>
    <w:rsid w:val="00CB0664"/>
    <w:rsid w:val="00CB3522"/>
    <w:rsid w:val="00CB387B"/>
    <w:rsid w:val="00CC24BB"/>
    <w:rsid w:val="00CC5175"/>
    <w:rsid w:val="00CE0658"/>
    <w:rsid w:val="00CF63BA"/>
    <w:rsid w:val="00D022A8"/>
    <w:rsid w:val="00D02FEB"/>
    <w:rsid w:val="00D03826"/>
    <w:rsid w:val="00D11B0A"/>
    <w:rsid w:val="00D305A4"/>
    <w:rsid w:val="00D42392"/>
    <w:rsid w:val="00D64E6F"/>
    <w:rsid w:val="00D71590"/>
    <w:rsid w:val="00D77B67"/>
    <w:rsid w:val="00D96D24"/>
    <w:rsid w:val="00DC2CFD"/>
    <w:rsid w:val="00DD21F5"/>
    <w:rsid w:val="00DE1E96"/>
    <w:rsid w:val="00DF2E82"/>
    <w:rsid w:val="00DF36FE"/>
    <w:rsid w:val="00E23909"/>
    <w:rsid w:val="00E35B66"/>
    <w:rsid w:val="00E36F79"/>
    <w:rsid w:val="00E4284D"/>
    <w:rsid w:val="00E43332"/>
    <w:rsid w:val="00E509AE"/>
    <w:rsid w:val="00E53F41"/>
    <w:rsid w:val="00E84D2D"/>
    <w:rsid w:val="00EB6037"/>
    <w:rsid w:val="00EC3629"/>
    <w:rsid w:val="00EC3C53"/>
    <w:rsid w:val="00EC60F2"/>
    <w:rsid w:val="00ED0112"/>
    <w:rsid w:val="00EE0C25"/>
    <w:rsid w:val="00EE550E"/>
    <w:rsid w:val="00EF1088"/>
    <w:rsid w:val="00EF48BB"/>
    <w:rsid w:val="00EF6F56"/>
    <w:rsid w:val="00F044FB"/>
    <w:rsid w:val="00F2483E"/>
    <w:rsid w:val="00F37332"/>
    <w:rsid w:val="00F51395"/>
    <w:rsid w:val="00F5785C"/>
    <w:rsid w:val="00F671F6"/>
    <w:rsid w:val="00F7213D"/>
    <w:rsid w:val="00F85F43"/>
    <w:rsid w:val="00F912D5"/>
    <w:rsid w:val="00FC2B2C"/>
    <w:rsid w:val="00FC3715"/>
    <w:rsid w:val="00FC551F"/>
    <w:rsid w:val="00FC693F"/>
    <w:rsid w:val="00FD13EA"/>
    <w:rsid w:val="00FD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E9743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paragraph" w:styleId="Revision">
    <w:name w:val="Revision"/>
    <w:hidden/>
    <w:uiPriority w:val="99"/>
    <w:semiHidden/>
    <w:rsid w:val="008E32A5"/>
    <w:pPr>
      <w:spacing w:after="0" w:line="240" w:lineRule="auto"/>
    </w:pPr>
  </w:style>
  <w:style w:type="character" w:styleId="UnresolvedMention">
    <w:name w:val="Unresolved Mention"/>
    <w:basedOn w:val="DefaultParagraphFont"/>
    <w:uiPriority w:val="99"/>
    <w:semiHidden/>
    <w:unhideWhenUsed/>
    <w:rsid w:val="007813DF"/>
    <w:rPr>
      <w:color w:val="605E5C"/>
      <w:shd w:val="clear" w:color="auto" w:fill="E1DFDD"/>
    </w:rPr>
  </w:style>
  <w:style w:type="character" w:styleId="CommentReference">
    <w:name w:val="annotation reference"/>
    <w:basedOn w:val="DefaultParagraphFont"/>
    <w:uiPriority w:val="99"/>
    <w:semiHidden/>
    <w:unhideWhenUsed/>
    <w:rsid w:val="00A57A30"/>
    <w:rPr>
      <w:sz w:val="16"/>
      <w:szCs w:val="16"/>
    </w:rPr>
  </w:style>
  <w:style w:type="paragraph" w:styleId="CommentText">
    <w:name w:val="annotation text"/>
    <w:basedOn w:val="Normal"/>
    <w:link w:val="CommentTextChar"/>
    <w:uiPriority w:val="99"/>
    <w:unhideWhenUsed/>
    <w:rsid w:val="00A57A30"/>
    <w:pPr>
      <w:spacing w:line="240" w:lineRule="auto"/>
    </w:pPr>
    <w:rPr>
      <w:sz w:val="20"/>
      <w:szCs w:val="20"/>
    </w:rPr>
  </w:style>
  <w:style w:type="character" w:customStyle="1" w:styleId="CommentTextChar">
    <w:name w:val="Comment Text Char"/>
    <w:basedOn w:val="DefaultParagraphFont"/>
    <w:link w:val="CommentText"/>
    <w:uiPriority w:val="99"/>
    <w:rsid w:val="00A57A30"/>
    <w:rPr>
      <w:sz w:val="20"/>
      <w:szCs w:val="20"/>
    </w:rPr>
  </w:style>
  <w:style w:type="paragraph" w:styleId="CommentSubject">
    <w:name w:val="annotation subject"/>
    <w:basedOn w:val="CommentText"/>
    <w:next w:val="CommentText"/>
    <w:link w:val="CommentSubjectChar"/>
    <w:uiPriority w:val="99"/>
    <w:semiHidden/>
    <w:unhideWhenUsed/>
    <w:rsid w:val="00A57A30"/>
    <w:rPr>
      <w:b/>
      <w:bCs/>
    </w:rPr>
  </w:style>
  <w:style w:type="character" w:customStyle="1" w:styleId="CommentSubjectChar">
    <w:name w:val="Comment Subject Char"/>
    <w:basedOn w:val="CommentTextChar"/>
    <w:link w:val="CommentSubject"/>
    <w:uiPriority w:val="99"/>
    <w:semiHidden/>
    <w:rsid w:val="00A57A30"/>
    <w:rPr>
      <w:b/>
      <w:bCs/>
      <w:sz w:val="20"/>
      <w:szCs w:val="20"/>
    </w:rPr>
  </w:style>
  <w:style w:type="paragraph" w:styleId="Header">
    <w:name w:val="header"/>
    <w:basedOn w:val="Normal"/>
    <w:link w:val="HeaderChar"/>
    <w:uiPriority w:val="99"/>
    <w:unhideWhenUsed/>
    <w:rsid w:val="0004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A2"/>
  </w:style>
  <w:style w:type="paragraph" w:styleId="Footer">
    <w:name w:val="footer"/>
    <w:basedOn w:val="Normal"/>
    <w:link w:val="FooterChar"/>
    <w:uiPriority w:val="99"/>
    <w:unhideWhenUsed/>
    <w:rsid w:val="0004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www.google.com/settings/ads" TargetMode="External"/><Relationship Id="rId18" Type="http://schemas.openxmlformats.org/officeDocument/2006/relationships/hyperlink" Target="http://www.aboutads.info/choices/" TargetMode="External"/><Relationship Id="rId26" Type="http://schemas.openxmlformats.org/officeDocument/2006/relationships/hyperlink" Target="http://www.networkadvertising.org/choices/" TargetMode="External"/><Relationship Id="rId3" Type="http://schemas.openxmlformats.org/officeDocument/2006/relationships/settings" Target="settings.xml"/><Relationship Id="rId21" Type="http://schemas.openxmlformats.org/officeDocument/2006/relationships/hyperlink" Target="https://www.facebook.com/privacy/explanation" TargetMode="External"/><Relationship Id="rId7" Type="http://schemas.openxmlformats.org/officeDocument/2006/relationships/hyperlink" Target="https://helpx.adobe.com/flash-player/kb/disable-local-shared-objects-flash.html" TargetMode="External"/><Relationship Id="rId12" Type="http://schemas.openxmlformats.org/officeDocument/2006/relationships/hyperlink" Target="http://optout.aboutads.info/?c=2&amp;lang=EN" TargetMode="External"/><Relationship Id="rId17" Type="http://schemas.openxmlformats.org/officeDocument/2006/relationships/hyperlink" Target="https://www.facebook.com/help/568137493302217" TargetMode="External"/><Relationship Id="rId25" Type="http://schemas.openxmlformats.org/officeDocument/2006/relationships/hyperlink" Target="https://www.facebook.com/privacy/explanation" TargetMode="External"/><Relationship Id="rId2" Type="http://schemas.openxmlformats.org/officeDocument/2006/relationships/styles" Target="styles.xml"/><Relationship Id="rId16" Type="http://schemas.openxmlformats.org/officeDocument/2006/relationships/hyperlink" Target="https://www.facebook.com/help/516147308587266" TargetMode="External"/><Relationship Id="rId20" Type="http://schemas.openxmlformats.org/officeDocument/2006/relationships/hyperlink" Target="http://www.youronlinechoices.e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onlinechoices.com/" TargetMode="External"/><Relationship Id="rId24" Type="http://schemas.openxmlformats.org/officeDocument/2006/relationships/hyperlink" Target="https://www.facebook.com/policy.php" TargetMode="External"/><Relationship Id="rId5" Type="http://schemas.openxmlformats.org/officeDocument/2006/relationships/footnotes" Target="footnotes.xml"/><Relationship Id="rId15" Type="http://schemas.openxmlformats.org/officeDocument/2006/relationships/hyperlink" Target="https://policies.google.com/privacy" TargetMode="External"/><Relationship Id="rId23" Type="http://schemas.openxmlformats.org/officeDocument/2006/relationships/hyperlink" Target="https://www.facebook.com/terms.php" TargetMode="External"/><Relationship Id="rId28" Type="http://schemas.openxmlformats.org/officeDocument/2006/relationships/hyperlink" Target="http://optout.aboutads.info/?c=2&amp;lang=EN" TargetMode="External"/><Relationship Id="rId10" Type="http://schemas.openxmlformats.org/officeDocument/2006/relationships/hyperlink" Target="http://www.networkadvertising.org/choices/" TargetMode="External"/><Relationship Id="rId19" Type="http://schemas.openxmlformats.org/officeDocument/2006/relationships/hyperlink" Target="http://youradchoices.c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hubspot.com/privacy-policy" TargetMode="External"/><Relationship Id="rId14" Type="http://schemas.openxmlformats.org/officeDocument/2006/relationships/hyperlink" Target="https://tools.google.com/dlpage/gaoptout" TargetMode="External"/><Relationship Id="rId22" Type="http://schemas.openxmlformats.org/officeDocument/2006/relationships/hyperlink" Target="https://www.linkedin.com/legal/privacy-policy" TargetMode="External"/><Relationship Id="rId27" Type="http://schemas.openxmlformats.org/officeDocument/2006/relationships/hyperlink" Target="http://www.youronlinechoice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7923</Words>
  <Characters>45167</Characters>
  <Application>Microsoft Office Word</Application>
  <DocSecurity>0</DocSecurity>
  <Lines>376</Lines>
  <Paragraphs>105</Paragraphs>
  <ScaleCrop>false</ScaleCrop>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2023-12-18T14:42:00Z</dcterms:created>
  <dcterms:modified xsi:type="dcterms:W3CDTF">2024-01-05T17:27:00Z</dcterms:modified>
</cp:coreProperties>
</file>